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7475D" w14:textId="4B6ECA6A" w:rsidR="002C2D69" w:rsidRPr="004279B8" w:rsidRDefault="004279B8" w:rsidP="004279B8">
      <w:pPr>
        <w:ind w:left="4536"/>
        <w:jc w:val="right"/>
        <w:rPr>
          <w:rStyle w:val="4"/>
          <w:rFonts w:eastAsia="Arial Unicode MS"/>
          <w:color w:val="FF0000"/>
          <w:sz w:val="28"/>
          <w:szCs w:val="28"/>
        </w:rPr>
      </w:pPr>
      <w:r w:rsidRPr="004279B8">
        <w:rPr>
          <w:rFonts w:eastAsia="Arial Unicode MS"/>
          <w:color w:val="FF0000"/>
          <w:sz w:val="28"/>
          <w:szCs w:val="28"/>
        </w:rPr>
        <w:t>Проект</w:t>
      </w:r>
    </w:p>
    <w:p w14:paraId="1C89AB8E" w14:textId="77777777" w:rsidR="009B63CF" w:rsidRPr="00EA781E" w:rsidRDefault="009B63CF" w:rsidP="009B63CF">
      <w:pPr>
        <w:ind w:right="624" w:firstLine="567"/>
        <w:jc w:val="both"/>
        <w:rPr>
          <w:b/>
          <w:bCs/>
          <w:sz w:val="28"/>
          <w:szCs w:val="28"/>
        </w:rPr>
      </w:pPr>
    </w:p>
    <w:p w14:paraId="2421D0EA" w14:textId="13545B50" w:rsidR="0070689D" w:rsidRDefault="004279B8" w:rsidP="00294D6A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Условия проведения муниципального</w:t>
      </w:r>
      <w:r w:rsidR="00CF2CAE" w:rsidRPr="00CF2CAE">
        <w:rPr>
          <w:b/>
          <w:bCs/>
          <w:sz w:val="28"/>
          <w:szCs w:val="28"/>
        </w:rPr>
        <w:t xml:space="preserve"> этапа </w:t>
      </w:r>
      <w:r w:rsidR="00294D6A" w:rsidRPr="00294D6A">
        <w:rPr>
          <w:b/>
          <w:bCs/>
          <w:sz w:val="28"/>
          <w:szCs w:val="28"/>
        </w:rPr>
        <w:t xml:space="preserve">Всероссийского конкурса научно-технического творчества «Юные техники XXI века» </w:t>
      </w:r>
    </w:p>
    <w:p w14:paraId="40586AAA" w14:textId="77777777" w:rsidR="001418EA" w:rsidRDefault="00294D6A" w:rsidP="00294D6A">
      <w:pPr>
        <w:jc w:val="center"/>
        <w:rPr>
          <w:b/>
          <w:bCs/>
          <w:sz w:val="28"/>
          <w:szCs w:val="28"/>
        </w:rPr>
      </w:pPr>
      <w:r w:rsidRPr="00294D6A">
        <w:rPr>
          <w:b/>
          <w:bCs/>
          <w:sz w:val="28"/>
          <w:szCs w:val="28"/>
        </w:rPr>
        <w:t xml:space="preserve">в </w:t>
      </w:r>
      <w:r w:rsidR="0070689D" w:rsidRPr="0070689D">
        <w:rPr>
          <w:b/>
          <w:bCs/>
          <w:sz w:val="28"/>
          <w:szCs w:val="28"/>
        </w:rPr>
        <w:t>2022/2023 учебном году</w:t>
      </w:r>
    </w:p>
    <w:p w14:paraId="1B00C471" w14:textId="77777777" w:rsidR="00E07994" w:rsidRPr="004C3EF6" w:rsidRDefault="00E07994" w:rsidP="00294D6A">
      <w:pPr>
        <w:jc w:val="center"/>
        <w:rPr>
          <w:b/>
          <w:bCs/>
          <w:sz w:val="28"/>
          <w:szCs w:val="28"/>
        </w:rPr>
      </w:pPr>
    </w:p>
    <w:p w14:paraId="077CDDE0" w14:textId="77777777" w:rsidR="002945EC" w:rsidRPr="00E07994" w:rsidRDefault="009B63CF" w:rsidP="004F0AA1">
      <w:pPr>
        <w:pStyle w:val="a3"/>
        <w:numPr>
          <w:ilvl w:val="0"/>
          <w:numId w:val="17"/>
        </w:numPr>
        <w:jc w:val="center"/>
        <w:rPr>
          <w:b/>
          <w:bCs/>
          <w:sz w:val="28"/>
          <w:szCs w:val="28"/>
        </w:rPr>
      </w:pPr>
      <w:r w:rsidRPr="00E07994">
        <w:rPr>
          <w:b/>
          <w:bCs/>
          <w:sz w:val="28"/>
          <w:szCs w:val="28"/>
        </w:rPr>
        <w:t>Общие положения</w:t>
      </w:r>
    </w:p>
    <w:p w14:paraId="5C587E0A" w14:textId="3B8099D3" w:rsidR="009B63CF" w:rsidRPr="009C0A9E" w:rsidRDefault="009B63CF" w:rsidP="009B63CF">
      <w:pPr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ab/>
      </w:r>
      <w:r w:rsidRPr="00940021">
        <w:rPr>
          <w:bCs/>
          <w:sz w:val="28"/>
          <w:szCs w:val="28"/>
        </w:rPr>
        <w:t>1.1. Настоящ</w:t>
      </w:r>
      <w:r w:rsidR="004279B8">
        <w:rPr>
          <w:bCs/>
          <w:sz w:val="28"/>
          <w:szCs w:val="28"/>
        </w:rPr>
        <w:t>ие</w:t>
      </w:r>
      <w:r w:rsidR="00AC3AD6">
        <w:rPr>
          <w:bCs/>
          <w:sz w:val="28"/>
          <w:szCs w:val="28"/>
        </w:rPr>
        <w:t xml:space="preserve"> </w:t>
      </w:r>
      <w:r w:rsidR="004279B8">
        <w:rPr>
          <w:bCs/>
          <w:sz w:val="28"/>
          <w:szCs w:val="28"/>
        </w:rPr>
        <w:t xml:space="preserve">Условия проведения </w:t>
      </w:r>
      <w:r>
        <w:rPr>
          <w:bCs/>
          <w:sz w:val="28"/>
          <w:szCs w:val="28"/>
        </w:rPr>
        <w:t>определя</w:t>
      </w:r>
      <w:r w:rsidR="004279B8"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>т</w:t>
      </w:r>
      <w:r w:rsidRPr="00940021">
        <w:rPr>
          <w:bCs/>
          <w:sz w:val="28"/>
          <w:szCs w:val="28"/>
        </w:rPr>
        <w:t xml:space="preserve"> порядок проведения и </w:t>
      </w:r>
      <w:r w:rsidR="004279B8">
        <w:rPr>
          <w:bCs/>
          <w:sz w:val="28"/>
          <w:szCs w:val="28"/>
        </w:rPr>
        <w:t>муниципального</w:t>
      </w:r>
      <w:r w:rsidR="00515DCB" w:rsidRPr="00515DCB">
        <w:rPr>
          <w:sz w:val="28"/>
          <w:szCs w:val="28"/>
        </w:rPr>
        <w:t xml:space="preserve"> этапа </w:t>
      </w:r>
      <w:r w:rsidR="00294D6A" w:rsidRPr="00294D6A">
        <w:rPr>
          <w:sz w:val="28"/>
          <w:szCs w:val="28"/>
        </w:rPr>
        <w:t xml:space="preserve">Всероссийского конкурса научно-технического творчества «Юные техники XXI века» в </w:t>
      </w:r>
      <w:r w:rsidR="0070689D" w:rsidRPr="0070689D">
        <w:rPr>
          <w:sz w:val="28"/>
          <w:szCs w:val="28"/>
        </w:rPr>
        <w:t xml:space="preserve">2022/2023 учебном году </w:t>
      </w:r>
      <w:r w:rsidRPr="005A59C4">
        <w:rPr>
          <w:sz w:val="28"/>
          <w:szCs w:val="28"/>
        </w:rPr>
        <w:t xml:space="preserve">(далее </w:t>
      </w:r>
      <w:r>
        <w:rPr>
          <w:sz w:val="28"/>
          <w:szCs w:val="28"/>
        </w:rPr>
        <w:t xml:space="preserve">- </w:t>
      </w:r>
      <w:r w:rsidR="003208B2">
        <w:rPr>
          <w:sz w:val="28"/>
          <w:szCs w:val="28"/>
        </w:rPr>
        <w:t>Конкурс</w:t>
      </w:r>
      <w:r w:rsidRPr="009C0A9E">
        <w:rPr>
          <w:sz w:val="28"/>
          <w:szCs w:val="28"/>
        </w:rPr>
        <w:t>).</w:t>
      </w:r>
    </w:p>
    <w:p w14:paraId="49E83128" w14:textId="77777777" w:rsidR="009B63CF" w:rsidRDefault="009B63CF" w:rsidP="009B63CF">
      <w:pPr>
        <w:pStyle w:val="23"/>
        <w:shd w:val="clear" w:color="auto" w:fill="auto"/>
        <w:tabs>
          <w:tab w:val="left" w:pos="0"/>
        </w:tabs>
        <w:spacing w:line="240" w:lineRule="auto"/>
        <w:rPr>
          <w:rFonts w:ascii="Times New Roman" w:hAnsi="Times New Roman" w:cs="Times New Roman"/>
        </w:rPr>
      </w:pPr>
      <w:r w:rsidRPr="0040356F">
        <w:rPr>
          <w:rFonts w:ascii="Times New Roman" w:hAnsi="Times New Roman" w:cs="Times New Roman"/>
          <w:b/>
          <w:bCs/>
        </w:rPr>
        <w:tab/>
      </w:r>
      <w:r w:rsidRPr="0040356F">
        <w:rPr>
          <w:rFonts w:ascii="Times New Roman" w:hAnsi="Times New Roman" w:cs="Times New Roman"/>
          <w:bCs/>
        </w:rPr>
        <w:t>1.2.</w:t>
      </w:r>
      <w:r w:rsidRPr="0040356F">
        <w:rPr>
          <w:rFonts w:ascii="Times New Roman" w:hAnsi="Times New Roman" w:cs="Times New Roman"/>
          <w:b/>
          <w:bCs/>
        </w:rPr>
        <w:t xml:space="preserve"> </w:t>
      </w:r>
      <w:r w:rsidRPr="0040356F">
        <w:rPr>
          <w:rFonts w:ascii="Times New Roman" w:hAnsi="Times New Roman" w:cs="Times New Roman"/>
        </w:rPr>
        <w:t xml:space="preserve">Организатором </w:t>
      </w:r>
      <w:r w:rsidR="00CA404C">
        <w:rPr>
          <w:rFonts w:ascii="Times New Roman" w:hAnsi="Times New Roman" w:cs="Times New Roman"/>
        </w:rPr>
        <w:t>Конкурса</w:t>
      </w:r>
      <w:r w:rsidRPr="0040356F">
        <w:rPr>
          <w:rFonts w:ascii="Times New Roman" w:hAnsi="Times New Roman" w:cs="Times New Roman"/>
        </w:rPr>
        <w:t xml:space="preserve"> является Министерство образования, науки </w:t>
      </w:r>
      <w:r w:rsidR="00C06498">
        <w:rPr>
          <w:rFonts w:ascii="Times New Roman" w:hAnsi="Times New Roman" w:cs="Times New Roman"/>
        </w:rPr>
        <w:t xml:space="preserve">                        </w:t>
      </w:r>
      <w:r w:rsidRPr="0040356F">
        <w:rPr>
          <w:rFonts w:ascii="Times New Roman" w:hAnsi="Times New Roman" w:cs="Times New Roman"/>
        </w:rPr>
        <w:t>и молодёжи Республики Крым.</w:t>
      </w:r>
    </w:p>
    <w:p w14:paraId="6BB2981B" w14:textId="53096426" w:rsidR="00AC3AD6" w:rsidRDefault="00AC3AD6" w:rsidP="00AC3AD6">
      <w:pPr>
        <w:pStyle w:val="23"/>
        <w:shd w:val="clear" w:color="auto" w:fill="auto"/>
        <w:tabs>
          <w:tab w:val="left" w:pos="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1.3. </w:t>
      </w:r>
      <w:r w:rsidR="009B63CF" w:rsidRPr="0040356F">
        <w:rPr>
          <w:rFonts w:ascii="Times New Roman" w:hAnsi="Times New Roman" w:cs="Times New Roman"/>
        </w:rPr>
        <w:t xml:space="preserve">Непосредственное проведение </w:t>
      </w:r>
      <w:r w:rsidR="00CA404C">
        <w:rPr>
          <w:rFonts w:ascii="Times New Roman" w:hAnsi="Times New Roman" w:cs="Times New Roman"/>
        </w:rPr>
        <w:t>Конкурса</w:t>
      </w:r>
      <w:r w:rsidR="009B63CF" w:rsidRPr="0040356F">
        <w:rPr>
          <w:rFonts w:ascii="Times New Roman" w:hAnsi="Times New Roman" w:cs="Times New Roman"/>
        </w:rPr>
        <w:t xml:space="preserve"> обеспечивает Государственное бюджетное образовательное учреждение дополнительного образования Республики Крым «Малая академия наук «Искатель».</w:t>
      </w:r>
      <w:r w:rsidR="004279B8">
        <w:rPr>
          <w:rFonts w:ascii="Times New Roman" w:hAnsi="Times New Roman" w:cs="Times New Roman"/>
        </w:rPr>
        <w:t xml:space="preserve"> Муниципальный этап проводит Муниципальное бюджетное учреждение дополнительного образования «Центр детско-юношеского творчества» Сакского района Республики Крым.</w:t>
      </w:r>
    </w:p>
    <w:p w14:paraId="3D823613" w14:textId="77777777" w:rsidR="00532165" w:rsidRDefault="00AC3AD6" w:rsidP="00AC3AD6">
      <w:pPr>
        <w:pStyle w:val="23"/>
        <w:shd w:val="clear" w:color="auto" w:fill="auto"/>
        <w:tabs>
          <w:tab w:val="left" w:pos="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1.4. </w:t>
      </w:r>
      <w:r w:rsidR="00CA404C">
        <w:rPr>
          <w:rFonts w:ascii="Times New Roman" w:hAnsi="Times New Roman" w:cs="Times New Roman"/>
        </w:rPr>
        <w:t>Конкурс</w:t>
      </w:r>
      <w:r w:rsidR="009B63CF">
        <w:rPr>
          <w:rFonts w:ascii="Times New Roman" w:hAnsi="Times New Roman" w:cs="Times New Roman"/>
        </w:rPr>
        <w:t xml:space="preserve"> </w:t>
      </w:r>
      <w:r w:rsidR="009B63CF" w:rsidRPr="00A65170">
        <w:rPr>
          <w:rFonts w:ascii="Times New Roman" w:hAnsi="Times New Roman" w:cs="Times New Roman"/>
        </w:rPr>
        <w:t xml:space="preserve">проводятся с целью </w:t>
      </w:r>
      <w:r w:rsidR="00515DCB">
        <w:rPr>
          <w:rFonts w:ascii="Times New Roman" w:hAnsi="Times New Roman" w:cs="Times New Roman"/>
        </w:rPr>
        <w:t xml:space="preserve">выявления, развития и поддержки талантливых детей в области научно-технического творчества, проектной, </w:t>
      </w:r>
      <w:r w:rsidR="00515DCB" w:rsidRPr="00515DCB">
        <w:rPr>
          <w:rFonts w:ascii="Times New Roman" w:hAnsi="Times New Roman" w:cs="Times New Roman"/>
        </w:rPr>
        <w:t>исследовательской и изобретательской деятельности, а также практическому участию молодежи в решении социально-экономических проблем страны.</w:t>
      </w:r>
    </w:p>
    <w:p w14:paraId="476150E4" w14:textId="77777777" w:rsidR="00AC3AD6" w:rsidRDefault="00AC3AD6" w:rsidP="00AC3AD6">
      <w:pPr>
        <w:pStyle w:val="23"/>
        <w:shd w:val="clear" w:color="auto" w:fill="auto"/>
        <w:tabs>
          <w:tab w:val="left" w:pos="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</w:t>
      </w:r>
      <w:r w:rsidR="00CA404C">
        <w:rPr>
          <w:rFonts w:ascii="Times New Roman" w:hAnsi="Times New Roman" w:cs="Times New Roman"/>
        </w:rPr>
        <w:t>.5. Основные задачи Конкурса</w:t>
      </w:r>
      <w:r>
        <w:rPr>
          <w:rFonts w:ascii="Times New Roman" w:hAnsi="Times New Roman" w:cs="Times New Roman"/>
        </w:rPr>
        <w:t>:</w:t>
      </w:r>
    </w:p>
    <w:p w14:paraId="7B691A6F" w14:textId="77777777" w:rsidR="009B63CF" w:rsidRPr="00A65170" w:rsidRDefault="009B63CF" w:rsidP="00AC3AD6">
      <w:pPr>
        <w:pStyle w:val="23"/>
        <w:shd w:val="clear" w:color="auto" w:fill="auto"/>
        <w:tabs>
          <w:tab w:val="left" w:pos="0"/>
        </w:tabs>
        <w:spacing w:line="240" w:lineRule="auto"/>
        <w:rPr>
          <w:rFonts w:ascii="Times New Roman" w:hAnsi="Times New Roman" w:cs="Times New Roman"/>
        </w:rPr>
      </w:pPr>
      <w:r w:rsidRPr="00A65170">
        <w:rPr>
          <w:rFonts w:ascii="Times New Roman" w:hAnsi="Times New Roman" w:cs="Times New Roman"/>
        </w:rPr>
        <w:tab/>
        <w:t xml:space="preserve">- </w:t>
      </w:r>
      <w:r w:rsidR="002F7885" w:rsidRPr="002F7885">
        <w:rPr>
          <w:rFonts w:ascii="Times New Roman" w:hAnsi="Times New Roman" w:cs="Times New Roman"/>
          <w:iCs/>
        </w:rPr>
        <w:t>с целью развития и популяризации научно-исследовательской деятельности учащихся</w:t>
      </w:r>
      <w:r w:rsidRPr="00A65170">
        <w:rPr>
          <w:rFonts w:ascii="Times New Roman" w:hAnsi="Times New Roman" w:cs="Times New Roman"/>
        </w:rPr>
        <w:t>;</w:t>
      </w:r>
    </w:p>
    <w:p w14:paraId="0A280BD7" w14:textId="77777777" w:rsidR="009B63CF" w:rsidRPr="00A65170" w:rsidRDefault="009B63CF" w:rsidP="009B63C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</w:t>
      </w:r>
      <w:r w:rsidRPr="00A65170">
        <w:rPr>
          <w:rFonts w:ascii="Times New Roman" w:hAnsi="Times New Roman" w:cs="Times New Roman"/>
          <w:sz w:val="28"/>
          <w:szCs w:val="28"/>
        </w:rPr>
        <w:t>тимулирование интеллектуального творчества, духовного и физического развития детей, удовлетворения их творчески</w:t>
      </w:r>
      <w:r w:rsidR="005F0D15">
        <w:rPr>
          <w:rFonts w:ascii="Times New Roman" w:hAnsi="Times New Roman" w:cs="Times New Roman"/>
          <w:sz w:val="28"/>
          <w:szCs w:val="28"/>
        </w:rPr>
        <w:t>х потребностей в самореализации;</w:t>
      </w:r>
    </w:p>
    <w:p w14:paraId="3D5ADFCB" w14:textId="77777777" w:rsidR="00532165" w:rsidRDefault="009B63CF" w:rsidP="00532165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65170">
        <w:rPr>
          <w:rFonts w:ascii="Times New Roman" w:hAnsi="Times New Roman" w:cs="Times New Roman"/>
          <w:sz w:val="28"/>
          <w:szCs w:val="28"/>
        </w:rPr>
        <w:tab/>
        <w:t xml:space="preserve">- повышение роли технического творчества в системе учебно-воспитательной работы </w:t>
      </w:r>
      <w:r w:rsidR="00AC3AD6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Pr="00A65170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="00AC3AD6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14:paraId="62483A6C" w14:textId="77777777" w:rsidR="002F7885" w:rsidRDefault="002F7885" w:rsidP="00532165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14:paraId="07F62C9C" w14:textId="77777777" w:rsidR="00605FED" w:rsidRPr="005A2D7B" w:rsidRDefault="009B63CF" w:rsidP="002945EC">
      <w:pPr>
        <w:pStyle w:val="aa"/>
        <w:numPr>
          <w:ilvl w:val="0"/>
          <w:numId w:val="8"/>
        </w:numPr>
        <w:ind w:firstLine="1372"/>
        <w:rPr>
          <w:rFonts w:ascii="Times New Roman" w:hAnsi="Times New Roman" w:cs="Times New Roman"/>
          <w:b/>
          <w:bCs/>
          <w:sz w:val="28"/>
          <w:szCs w:val="28"/>
        </w:rPr>
      </w:pPr>
      <w:r w:rsidRPr="00532165">
        <w:rPr>
          <w:rFonts w:ascii="Times New Roman" w:hAnsi="Times New Roman" w:cs="Times New Roman"/>
          <w:b/>
          <w:bCs/>
          <w:sz w:val="28"/>
          <w:szCs w:val="28"/>
        </w:rPr>
        <w:t xml:space="preserve">Участники </w:t>
      </w:r>
      <w:r w:rsidR="00CA404C">
        <w:rPr>
          <w:rFonts w:ascii="Times New Roman" w:hAnsi="Times New Roman" w:cs="Times New Roman"/>
          <w:b/>
          <w:bCs/>
          <w:sz w:val="28"/>
          <w:szCs w:val="28"/>
        </w:rPr>
        <w:t>Конкурса</w:t>
      </w:r>
    </w:p>
    <w:p w14:paraId="0A1A1B51" w14:textId="433BD7EA" w:rsidR="0070689D" w:rsidRDefault="003208B2" w:rsidP="0070689D">
      <w:pPr>
        <w:pStyle w:val="aa"/>
        <w:tabs>
          <w:tab w:val="left" w:pos="14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08B2">
        <w:rPr>
          <w:rFonts w:ascii="Times New Roman" w:hAnsi="Times New Roman" w:cs="Times New Roman"/>
          <w:sz w:val="28"/>
          <w:szCs w:val="28"/>
        </w:rPr>
        <w:t xml:space="preserve">2.1. </w:t>
      </w:r>
      <w:r w:rsidR="0070689D" w:rsidRPr="0070689D">
        <w:rPr>
          <w:rFonts w:ascii="Times New Roman" w:hAnsi="Times New Roman" w:cs="Times New Roman"/>
          <w:sz w:val="28"/>
          <w:szCs w:val="28"/>
        </w:rPr>
        <w:t xml:space="preserve">В Конкурсе могут принимать участие </w:t>
      </w:r>
      <w:r w:rsidR="0070689D">
        <w:rPr>
          <w:rFonts w:ascii="Times New Roman" w:hAnsi="Times New Roman" w:cs="Times New Roman"/>
          <w:sz w:val="28"/>
          <w:szCs w:val="28"/>
        </w:rPr>
        <w:t>об</w:t>
      </w:r>
      <w:r w:rsidR="0070689D" w:rsidRPr="0070689D">
        <w:rPr>
          <w:rFonts w:ascii="Times New Roman" w:hAnsi="Times New Roman" w:cs="Times New Roman"/>
          <w:sz w:val="28"/>
          <w:szCs w:val="28"/>
        </w:rPr>
        <w:t>уча</w:t>
      </w:r>
      <w:r w:rsidR="0070689D">
        <w:rPr>
          <w:rFonts w:ascii="Times New Roman" w:hAnsi="Times New Roman" w:cs="Times New Roman"/>
          <w:sz w:val="28"/>
          <w:szCs w:val="28"/>
        </w:rPr>
        <w:t>ю</w:t>
      </w:r>
      <w:r w:rsidR="0070689D" w:rsidRPr="0070689D">
        <w:rPr>
          <w:rFonts w:ascii="Times New Roman" w:hAnsi="Times New Roman" w:cs="Times New Roman"/>
          <w:sz w:val="28"/>
          <w:szCs w:val="28"/>
        </w:rPr>
        <w:t xml:space="preserve">щиеся образовательных организаций </w:t>
      </w:r>
      <w:r w:rsidR="004279B8">
        <w:rPr>
          <w:rFonts w:ascii="Times New Roman" w:hAnsi="Times New Roman" w:cs="Times New Roman"/>
          <w:sz w:val="28"/>
          <w:szCs w:val="28"/>
        </w:rPr>
        <w:t>Сакского района.</w:t>
      </w:r>
    </w:p>
    <w:p w14:paraId="2696A035" w14:textId="77777777" w:rsidR="003208B2" w:rsidRPr="00921666" w:rsidRDefault="003208B2" w:rsidP="0070689D">
      <w:pPr>
        <w:pStyle w:val="aa"/>
        <w:tabs>
          <w:tab w:val="left" w:pos="14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1666">
        <w:rPr>
          <w:rFonts w:ascii="Times New Roman" w:hAnsi="Times New Roman" w:cs="Times New Roman"/>
          <w:sz w:val="28"/>
          <w:szCs w:val="28"/>
        </w:rPr>
        <w:t>2.2. Конкурс проводится по возрастным категориям:</w:t>
      </w:r>
    </w:p>
    <w:p w14:paraId="7B8CEA6A" w14:textId="77777777" w:rsidR="00463A46" w:rsidRPr="00921666" w:rsidRDefault="00B849C9" w:rsidP="003208B2">
      <w:pPr>
        <w:pStyle w:val="aa"/>
        <w:tabs>
          <w:tab w:val="left" w:pos="14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1666">
        <w:rPr>
          <w:rFonts w:ascii="Times New Roman" w:hAnsi="Times New Roman" w:cs="Times New Roman"/>
          <w:sz w:val="28"/>
          <w:szCs w:val="28"/>
        </w:rPr>
        <w:t xml:space="preserve">- 1 </w:t>
      </w:r>
      <w:r w:rsidR="009B63CF" w:rsidRPr="00921666">
        <w:rPr>
          <w:rFonts w:ascii="Times New Roman" w:hAnsi="Times New Roman" w:cs="Times New Roman"/>
          <w:sz w:val="28"/>
          <w:szCs w:val="28"/>
        </w:rPr>
        <w:t xml:space="preserve">возрастная категория – </w:t>
      </w:r>
      <w:r w:rsidR="00AC3AD6" w:rsidRPr="00921666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515DCB">
        <w:rPr>
          <w:rFonts w:ascii="Times New Roman" w:hAnsi="Times New Roman" w:cs="Times New Roman"/>
          <w:sz w:val="28"/>
          <w:szCs w:val="28"/>
        </w:rPr>
        <w:t>10</w:t>
      </w:r>
      <w:r w:rsidR="003208B2" w:rsidRPr="00921666">
        <w:rPr>
          <w:rFonts w:ascii="Times New Roman" w:hAnsi="Times New Roman" w:cs="Times New Roman"/>
          <w:sz w:val="28"/>
          <w:szCs w:val="28"/>
        </w:rPr>
        <w:t>-1</w:t>
      </w:r>
      <w:r w:rsidR="00515DCB">
        <w:rPr>
          <w:rFonts w:ascii="Times New Roman" w:hAnsi="Times New Roman" w:cs="Times New Roman"/>
          <w:sz w:val="28"/>
          <w:szCs w:val="28"/>
        </w:rPr>
        <w:t>3</w:t>
      </w:r>
      <w:r w:rsidR="003208B2" w:rsidRPr="00921666">
        <w:rPr>
          <w:rFonts w:ascii="Times New Roman" w:hAnsi="Times New Roman" w:cs="Times New Roman"/>
          <w:sz w:val="28"/>
          <w:szCs w:val="28"/>
        </w:rPr>
        <w:t xml:space="preserve"> </w:t>
      </w:r>
      <w:r w:rsidR="009B63CF" w:rsidRPr="00921666">
        <w:rPr>
          <w:rFonts w:ascii="Times New Roman" w:hAnsi="Times New Roman" w:cs="Times New Roman"/>
          <w:sz w:val="28"/>
          <w:szCs w:val="28"/>
        </w:rPr>
        <w:t>лет</w:t>
      </w:r>
      <w:r w:rsidR="00532165" w:rsidRPr="00921666">
        <w:rPr>
          <w:rFonts w:ascii="Times New Roman" w:hAnsi="Times New Roman" w:cs="Times New Roman"/>
          <w:sz w:val="28"/>
          <w:szCs w:val="28"/>
        </w:rPr>
        <w:t>;</w:t>
      </w:r>
    </w:p>
    <w:p w14:paraId="6809EA8D" w14:textId="77777777" w:rsidR="007B6E84" w:rsidRPr="00921666" w:rsidRDefault="00B849C9" w:rsidP="002945EC">
      <w:pPr>
        <w:pStyle w:val="aa"/>
        <w:tabs>
          <w:tab w:val="left" w:pos="14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1666">
        <w:rPr>
          <w:rFonts w:ascii="Times New Roman" w:hAnsi="Times New Roman" w:cs="Times New Roman"/>
          <w:sz w:val="28"/>
          <w:szCs w:val="28"/>
        </w:rPr>
        <w:t xml:space="preserve">- 2 </w:t>
      </w:r>
      <w:r w:rsidR="009B63CF" w:rsidRPr="00921666">
        <w:rPr>
          <w:rFonts w:ascii="Times New Roman" w:hAnsi="Times New Roman" w:cs="Times New Roman"/>
          <w:sz w:val="28"/>
          <w:szCs w:val="28"/>
        </w:rPr>
        <w:t xml:space="preserve">возрастная категория – </w:t>
      </w:r>
      <w:r w:rsidR="00AC3AD6" w:rsidRPr="00921666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515DCB">
        <w:rPr>
          <w:rFonts w:ascii="Times New Roman" w:hAnsi="Times New Roman" w:cs="Times New Roman"/>
          <w:sz w:val="28"/>
          <w:szCs w:val="28"/>
        </w:rPr>
        <w:t>14-18</w:t>
      </w:r>
      <w:r w:rsidR="003208B2" w:rsidRPr="00921666">
        <w:rPr>
          <w:rFonts w:ascii="Times New Roman" w:hAnsi="Times New Roman" w:cs="Times New Roman"/>
          <w:sz w:val="28"/>
          <w:szCs w:val="28"/>
        </w:rPr>
        <w:t xml:space="preserve"> </w:t>
      </w:r>
      <w:r w:rsidR="009B63CF" w:rsidRPr="00921666">
        <w:rPr>
          <w:rFonts w:ascii="Times New Roman" w:hAnsi="Times New Roman" w:cs="Times New Roman"/>
          <w:sz w:val="28"/>
          <w:szCs w:val="28"/>
        </w:rPr>
        <w:t>лет</w:t>
      </w:r>
      <w:r w:rsidR="00515DCB">
        <w:rPr>
          <w:rFonts w:ascii="Times New Roman" w:hAnsi="Times New Roman" w:cs="Times New Roman"/>
          <w:sz w:val="28"/>
          <w:szCs w:val="28"/>
        </w:rPr>
        <w:t xml:space="preserve"> (на момент проведения мероприятия)</w:t>
      </w:r>
      <w:r w:rsidR="008E6F9D" w:rsidRPr="00921666">
        <w:rPr>
          <w:rFonts w:ascii="Times New Roman" w:hAnsi="Times New Roman" w:cs="Times New Roman"/>
          <w:sz w:val="28"/>
          <w:szCs w:val="28"/>
        </w:rPr>
        <w:t>;</w:t>
      </w:r>
    </w:p>
    <w:p w14:paraId="5F7821C6" w14:textId="77777777" w:rsidR="0070689D" w:rsidRDefault="00DA2A31" w:rsidP="0070689D">
      <w:pPr>
        <w:pStyle w:val="af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70689D">
        <w:rPr>
          <w:rFonts w:ascii="Times New Roman" w:hAnsi="Times New Roman" w:cs="Times New Roman"/>
          <w:color w:val="auto"/>
          <w:sz w:val="28"/>
          <w:szCs w:val="28"/>
        </w:rPr>
        <w:t>Участие в Конкурсе индивидуальное.</w:t>
      </w:r>
    </w:p>
    <w:p w14:paraId="1EB4A11E" w14:textId="77777777" w:rsidR="002F7885" w:rsidRDefault="002F7885" w:rsidP="005A2D7B">
      <w:pPr>
        <w:pStyle w:val="aa"/>
        <w:tabs>
          <w:tab w:val="left" w:pos="14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295BCDD" w14:textId="77777777" w:rsidR="002945EC" w:rsidRDefault="009B63CF" w:rsidP="005A2D7B">
      <w:pPr>
        <w:pStyle w:val="HTML"/>
        <w:ind w:firstLine="567"/>
        <w:jc w:val="center"/>
        <w:rPr>
          <w:rStyle w:val="FontStyle16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AC3AD6">
        <w:rPr>
          <w:rStyle w:val="FontStyle16"/>
          <w:b/>
          <w:sz w:val="28"/>
          <w:szCs w:val="28"/>
          <w:lang w:eastAsia="uk-UA"/>
        </w:rPr>
        <w:t>3</w:t>
      </w:r>
      <w:r w:rsidR="0057588A">
        <w:rPr>
          <w:rStyle w:val="FontStyle16"/>
          <w:b/>
          <w:sz w:val="28"/>
          <w:szCs w:val="28"/>
          <w:lang w:eastAsia="uk-UA"/>
        </w:rPr>
        <w:t>.</w:t>
      </w:r>
      <w:r w:rsidR="00DA0D17">
        <w:rPr>
          <w:rStyle w:val="FontStyle16"/>
          <w:b/>
          <w:sz w:val="28"/>
          <w:szCs w:val="28"/>
          <w:lang w:eastAsia="uk-UA"/>
        </w:rPr>
        <w:t xml:space="preserve"> </w:t>
      </w:r>
      <w:r w:rsidR="00605556">
        <w:rPr>
          <w:rStyle w:val="FontStyle16"/>
          <w:b/>
          <w:sz w:val="28"/>
          <w:szCs w:val="28"/>
          <w:lang w:eastAsia="uk-UA"/>
        </w:rPr>
        <w:t xml:space="preserve">Порядок проведения </w:t>
      </w:r>
      <w:r w:rsidR="00CA404C">
        <w:rPr>
          <w:rStyle w:val="FontStyle16"/>
          <w:b/>
          <w:sz w:val="28"/>
          <w:szCs w:val="28"/>
          <w:lang w:eastAsia="uk-UA"/>
        </w:rPr>
        <w:t>Конкурса</w:t>
      </w:r>
    </w:p>
    <w:p w14:paraId="157B3045" w14:textId="77777777" w:rsidR="00605FED" w:rsidRDefault="00AC3AD6" w:rsidP="00605FED">
      <w:pPr>
        <w:ind w:firstLine="567"/>
        <w:jc w:val="both"/>
        <w:rPr>
          <w:b/>
          <w:bCs/>
          <w:iCs/>
          <w:sz w:val="28"/>
          <w:szCs w:val="28"/>
        </w:rPr>
      </w:pPr>
      <w:r>
        <w:rPr>
          <w:bCs/>
          <w:sz w:val="28"/>
          <w:szCs w:val="28"/>
        </w:rPr>
        <w:t xml:space="preserve">3.1. </w:t>
      </w:r>
      <w:r w:rsidR="00CA404C">
        <w:rPr>
          <w:bCs/>
          <w:sz w:val="28"/>
          <w:szCs w:val="28"/>
        </w:rPr>
        <w:t>Конкурс</w:t>
      </w:r>
      <w:r w:rsidR="00605FED">
        <w:rPr>
          <w:bCs/>
          <w:sz w:val="28"/>
          <w:szCs w:val="28"/>
        </w:rPr>
        <w:t xml:space="preserve"> проводятся </w:t>
      </w:r>
      <w:r w:rsidR="00605FED">
        <w:rPr>
          <w:bCs/>
          <w:sz w:val="28"/>
          <w:szCs w:val="28"/>
          <w:lang w:val="uk-UA"/>
        </w:rPr>
        <w:t xml:space="preserve">в </w:t>
      </w:r>
      <w:r w:rsidR="00605FED">
        <w:rPr>
          <w:bCs/>
          <w:sz w:val="28"/>
          <w:szCs w:val="28"/>
        </w:rPr>
        <w:t>два этапа:</w:t>
      </w:r>
    </w:p>
    <w:p w14:paraId="31F79392" w14:textId="78BA8AFE" w:rsidR="00605FED" w:rsidRPr="00DE26A7" w:rsidRDefault="00605FED" w:rsidP="00605FED">
      <w:pPr>
        <w:ind w:firstLine="567"/>
        <w:jc w:val="both"/>
        <w:rPr>
          <w:sz w:val="28"/>
          <w:szCs w:val="28"/>
          <w:lang w:val="uk-UA"/>
        </w:rPr>
      </w:pPr>
      <w:r>
        <w:rPr>
          <w:b/>
          <w:bCs/>
          <w:iCs/>
          <w:sz w:val="28"/>
          <w:szCs w:val="28"/>
        </w:rPr>
        <w:t>I этап (муниципальный) –</w:t>
      </w:r>
      <w:r>
        <w:rPr>
          <w:bCs/>
          <w:iCs/>
          <w:sz w:val="28"/>
          <w:szCs w:val="28"/>
        </w:rPr>
        <w:t xml:space="preserve"> в </w:t>
      </w:r>
      <w:r w:rsidR="0070689D">
        <w:rPr>
          <w:bCs/>
          <w:iCs/>
          <w:sz w:val="28"/>
          <w:szCs w:val="28"/>
        </w:rPr>
        <w:t>декабре</w:t>
      </w:r>
      <w:r w:rsidR="00294D6A">
        <w:rPr>
          <w:bCs/>
          <w:iCs/>
          <w:sz w:val="28"/>
          <w:szCs w:val="28"/>
        </w:rPr>
        <w:t xml:space="preserve"> 2022</w:t>
      </w:r>
      <w:r>
        <w:rPr>
          <w:bCs/>
          <w:iCs/>
          <w:sz w:val="28"/>
          <w:szCs w:val="28"/>
        </w:rPr>
        <w:t xml:space="preserve"> года</w:t>
      </w:r>
      <w:r w:rsidRPr="00C07362">
        <w:rPr>
          <w:bCs/>
          <w:iCs/>
          <w:sz w:val="28"/>
          <w:szCs w:val="28"/>
        </w:rPr>
        <w:t>;</w:t>
      </w:r>
    </w:p>
    <w:p w14:paraId="01E50CFA" w14:textId="77777777" w:rsidR="00BB2F9C" w:rsidRDefault="00605FED" w:rsidP="00F259EA">
      <w:pPr>
        <w:ind w:firstLine="567"/>
        <w:jc w:val="both"/>
        <w:rPr>
          <w:bCs/>
          <w:iCs/>
          <w:color w:val="000000"/>
          <w:sz w:val="28"/>
          <w:szCs w:val="28"/>
        </w:rPr>
      </w:pPr>
      <w:r w:rsidRPr="00DE26A7">
        <w:rPr>
          <w:b/>
          <w:bCs/>
          <w:iCs/>
          <w:sz w:val="28"/>
          <w:szCs w:val="28"/>
        </w:rPr>
        <w:t>II этап</w:t>
      </w:r>
      <w:r w:rsidRPr="00DE26A7">
        <w:rPr>
          <w:b/>
          <w:bCs/>
          <w:i/>
          <w:iCs/>
          <w:sz w:val="28"/>
          <w:szCs w:val="28"/>
        </w:rPr>
        <w:t xml:space="preserve"> </w:t>
      </w:r>
      <w:r w:rsidRPr="00DE26A7">
        <w:rPr>
          <w:b/>
          <w:bCs/>
          <w:iCs/>
          <w:sz w:val="28"/>
          <w:szCs w:val="28"/>
        </w:rPr>
        <w:t>(республиканский)</w:t>
      </w:r>
      <w:r w:rsidRPr="00DE26A7">
        <w:rPr>
          <w:bCs/>
          <w:iCs/>
          <w:sz w:val="28"/>
          <w:szCs w:val="28"/>
        </w:rPr>
        <w:t xml:space="preserve"> –</w:t>
      </w:r>
      <w:r w:rsidR="0070689D">
        <w:rPr>
          <w:bCs/>
          <w:iCs/>
          <w:color w:val="000000"/>
          <w:sz w:val="28"/>
          <w:szCs w:val="28"/>
        </w:rPr>
        <w:t>в январе - феврале</w:t>
      </w:r>
      <w:r w:rsidRPr="00B55465">
        <w:rPr>
          <w:bCs/>
          <w:iCs/>
          <w:color w:val="000000"/>
          <w:sz w:val="28"/>
          <w:szCs w:val="28"/>
        </w:rPr>
        <w:t xml:space="preserve"> 202</w:t>
      </w:r>
      <w:r w:rsidR="0070689D">
        <w:rPr>
          <w:bCs/>
          <w:iCs/>
          <w:color w:val="000000"/>
          <w:sz w:val="28"/>
          <w:szCs w:val="28"/>
        </w:rPr>
        <w:t>3</w:t>
      </w:r>
      <w:r w:rsidRPr="00B55465">
        <w:rPr>
          <w:bCs/>
          <w:iCs/>
          <w:color w:val="000000"/>
          <w:sz w:val="28"/>
          <w:szCs w:val="28"/>
        </w:rPr>
        <w:t xml:space="preserve"> года</w:t>
      </w:r>
      <w:r w:rsidR="00BB2F9C">
        <w:rPr>
          <w:bCs/>
          <w:iCs/>
          <w:color w:val="000000"/>
          <w:sz w:val="28"/>
          <w:szCs w:val="28"/>
        </w:rPr>
        <w:t>.</w:t>
      </w:r>
    </w:p>
    <w:p w14:paraId="4B2F8A7E" w14:textId="77777777" w:rsidR="00FB6885" w:rsidRDefault="00FB6885" w:rsidP="00F259EA">
      <w:pPr>
        <w:ind w:firstLine="709"/>
        <w:contextualSpacing/>
        <w:jc w:val="both"/>
        <w:rPr>
          <w:color w:val="000000"/>
          <w:sz w:val="28"/>
          <w:szCs w:val="28"/>
          <w:lang w:eastAsia="en-US"/>
        </w:rPr>
      </w:pPr>
      <w:r w:rsidRPr="00FB6885">
        <w:rPr>
          <w:color w:val="000000"/>
          <w:sz w:val="28"/>
          <w:szCs w:val="28"/>
          <w:lang w:eastAsia="en-US"/>
        </w:rPr>
        <w:t>В республиканском этапе Конкурса принимают участие победители</w:t>
      </w:r>
      <w:r w:rsidRPr="00FB6885">
        <w:rPr>
          <w:color w:val="000000"/>
          <w:sz w:val="28"/>
          <w:szCs w:val="28"/>
          <w:lang w:eastAsia="en-US"/>
        </w:rPr>
        <w:br/>
        <w:t>(1 место) I этапа в каждой возрастной категории.</w:t>
      </w:r>
    </w:p>
    <w:p w14:paraId="79E0DC0A" w14:textId="77777777" w:rsidR="0070689D" w:rsidRPr="00996111" w:rsidRDefault="0070689D" w:rsidP="0070689D">
      <w:pPr>
        <w:pStyle w:val="af0"/>
        <w:rPr>
          <w:rFonts w:ascii="Times New Roman" w:hAnsi="Times New Roman" w:cs="Times New Roman"/>
          <w:color w:val="auto"/>
          <w:sz w:val="28"/>
          <w:szCs w:val="28"/>
        </w:rPr>
      </w:pPr>
      <w:r w:rsidRPr="00996111">
        <w:rPr>
          <w:rFonts w:ascii="Times New Roman" w:hAnsi="Times New Roman" w:cs="Times New Roman"/>
          <w:color w:val="auto"/>
          <w:sz w:val="28"/>
          <w:szCs w:val="28"/>
        </w:rPr>
        <w:t>Республиканский этап Конкурса включает в себя</w:t>
      </w:r>
      <w:r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14:paraId="42665B6D" w14:textId="77777777" w:rsidR="0070689D" w:rsidRPr="000F1FEF" w:rsidRDefault="0070689D" w:rsidP="0070689D">
      <w:pPr>
        <w:pStyle w:val="af0"/>
        <w:rPr>
          <w:rFonts w:ascii="Times New Roman" w:hAnsi="Times New Roman" w:cs="Times New Roman"/>
          <w:color w:val="auto"/>
          <w:sz w:val="28"/>
          <w:szCs w:val="28"/>
        </w:rPr>
      </w:pPr>
      <w:r w:rsidRPr="000F1FEF">
        <w:rPr>
          <w:rFonts w:ascii="Times New Roman" w:hAnsi="Times New Roman" w:cs="Times New Roman"/>
          <w:color w:val="auto"/>
          <w:sz w:val="28"/>
          <w:szCs w:val="28"/>
        </w:rPr>
        <w:t xml:space="preserve">- заочное оценивание работ (проводится в январе </w:t>
      </w:r>
      <w:r>
        <w:rPr>
          <w:rFonts w:ascii="Times New Roman" w:hAnsi="Times New Roman" w:cs="Times New Roman"/>
          <w:color w:val="auto"/>
          <w:sz w:val="28"/>
          <w:szCs w:val="28"/>
        </w:rPr>
        <w:t>2023</w:t>
      </w:r>
      <w:r w:rsidRPr="000F1FEF">
        <w:rPr>
          <w:rFonts w:ascii="Times New Roman" w:hAnsi="Times New Roman" w:cs="Times New Roman"/>
          <w:color w:val="auto"/>
          <w:sz w:val="28"/>
          <w:szCs w:val="28"/>
        </w:rPr>
        <w:t xml:space="preserve"> года);</w:t>
      </w:r>
    </w:p>
    <w:p w14:paraId="6BCE3EBC" w14:textId="77777777" w:rsidR="0070689D" w:rsidRPr="0070689D" w:rsidRDefault="0070689D" w:rsidP="0070689D">
      <w:pPr>
        <w:pStyle w:val="af0"/>
        <w:rPr>
          <w:rFonts w:ascii="Times New Roman" w:hAnsi="Times New Roman" w:cs="Times New Roman"/>
          <w:color w:val="auto"/>
          <w:sz w:val="28"/>
          <w:szCs w:val="28"/>
        </w:rPr>
      </w:pPr>
      <w:r w:rsidRPr="00996111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защита научно-исследовательских </w:t>
      </w:r>
      <w:r w:rsidRPr="00996111">
        <w:rPr>
          <w:rFonts w:ascii="Times New Roman" w:hAnsi="Times New Roman" w:cs="Times New Roman"/>
          <w:color w:val="auto"/>
          <w:sz w:val="28"/>
          <w:szCs w:val="28"/>
        </w:rPr>
        <w:t>работ</w:t>
      </w:r>
      <w:r w:rsidRPr="00060519">
        <w:rPr>
          <w:rFonts w:ascii="Times New Roman" w:hAnsi="Times New Roman" w:cs="Times New Roman"/>
          <w:sz w:val="28"/>
        </w:rPr>
        <w:t xml:space="preserve"> с использованием дистанционных образовательных технологий</w:t>
      </w:r>
      <w:r w:rsidRPr="00060519">
        <w:rPr>
          <w:rFonts w:ascii="Times New Roman" w:hAnsi="Times New Roman" w:cs="Times New Roman"/>
          <w:color w:val="auto"/>
          <w:sz w:val="28"/>
          <w:szCs w:val="28"/>
        </w:rPr>
        <w:t xml:space="preserve"> (проводится в </w:t>
      </w:r>
      <w:r>
        <w:rPr>
          <w:rFonts w:ascii="Times New Roman" w:hAnsi="Times New Roman" w:cs="Times New Roman"/>
          <w:color w:val="auto"/>
          <w:sz w:val="28"/>
          <w:szCs w:val="28"/>
        </w:rPr>
        <w:t>феврале</w:t>
      </w:r>
      <w:r w:rsidRPr="00060519">
        <w:rPr>
          <w:rFonts w:ascii="Times New Roman" w:hAnsi="Times New Roman" w:cs="Times New Roman"/>
          <w:color w:val="auto"/>
          <w:sz w:val="28"/>
          <w:szCs w:val="28"/>
        </w:rPr>
        <w:t xml:space="preserve"> 202</w:t>
      </w: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060519">
        <w:rPr>
          <w:rFonts w:ascii="Times New Roman" w:hAnsi="Times New Roman" w:cs="Times New Roman"/>
          <w:color w:val="auto"/>
          <w:sz w:val="28"/>
          <w:szCs w:val="28"/>
        </w:rPr>
        <w:t xml:space="preserve"> года).</w:t>
      </w:r>
    </w:p>
    <w:p w14:paraId="62499FD7" w14:textId="77777777" w:rsidR="00FB6885" w:rsidRPr="00FB6885" w:rsidRDefault="00FB6885" w:rsidP="00F259EA">
      <w:pPr>
        <w:ind w:firstLine="567"/>
        <w:contextualSpacing/>
        <w:jc w:val="both"/>
        <w:rPr>
          <w:sz w:val="28"/>
          <w:szCs w:val="28"/>
        </w:rPr>
      </w:pPr>
      <w:r w:rsidRPr="00FB6885">
        <w:rPr>
          <w:sz w:val="28"/>
          <w:szCs w:val="28"/>
          <w:lang w:eastAsia="en-US"/>
        </w:rPr>
        <w:lastRenderedPageBreak/>
        <w:t xml:space="preserve">На республиканском этапе защита </w:t>
      </w:r>
      <w:r>
        <w:rPr>
          <w:sz w:val="28"/>
          <w:szCs w:val="28"/>
          <w:lang w:eastAsia="en-US"/>
        </w:rPr>
        <w:t>проектных</w:t>
      </w:r>
      <w:r w:rsidRPr="00FB6885">
        <w:rPr>
          <w:sz w:val="28"/>
          <w:szCs w:val="28"/>
          <w:lang w:eastAsia="en-US"/>
        </w:rPr>
        <w:t xml:space="preserve"> работ проходит по каждому направлению отдельно </w:t>
      </w:r>
      <w:r w:rsidRPr="00FB6885">
        <w:rPr>
          <w:sz w:val="28"/>
          <w:szCs w:val="28"/>
        </w:rPr>
        <w:t xml:space="preserve">с использованием </w:t>
      </w:r>
      <w:r w:rsidRPr="00FB6885">
        <w:rPr>
          <w:b/>
          <w:sz w:val="28"/>
          <w:szCs w:val="28"/>
        </w:rPr>
        <w:t>дистанционных</w:t>
      </w:r>
      <w:r w:rsidRPr="00FB6885">
        <w:rPr>
          <w:sz w:val="28"/>
          <w:szCs w:val="28"/>
        </w:rPr>
        <w:t xml:space="preserve"> </w:t>
      </w:r>
      <w:r w:rsidRPr="00FB6885">
        <w:rPr>
          <w:b/>
          <w:sz w:val="28"/>
          <w:szCs w:val="28"/>
        </w:rPr>
        <w:t>образовательных технологий.</w:t>
      </w:r>
      <w:r>
        <w:rPr>
          <w:sz w:val="28"/>
          <w:szCs w:val="28"/>
        </w:rPr>
        <w:t xml:space="preserve"> </w:t>
      </w:r>
      <w:r w:rsidRPr="00FB6885">
        <w:rPr>
          <w:sz w:val="28"/>
          <w:szCs w:val="28"/>
          <w:lang w:eastAsia="en-US"/>
        </w:rPr>
        <w:t xml:space="preserve">На защиту отводится не более 5 минут, для ответов </w:t>
      </w:r>
      <w:r>
        <w:rPr>
          <w:sz w:val="28"/>
          <w:szCs w:val="28"/>
          <w:lang w:eastAsia="en-US"/>
        </w:rPr>
        <w:t xml:space="preserve">                                                           </w:t>
      </w:r>
      <w:r w:rsidRPr="00FB6885">
        <w:rPr>
          <w:sz w:val="28"/>
          <w:szCs w:val="28"/>
          <w:lang w:eastAsia="en-US"/>
        </w:rPr>
        <w:t xml:space="preserve">на вопросы – 2 минуты. </w:t>
      </w:r>
    </w:p>
    <w:p w14:paraId="3D85EA86" w14:textId="77777777" w:rsidR="00DA0D17" w:rsidRPr="004A4943" w:rsidRDefault="00CA404C" w:rsidP="00F259EA">
      <w:pPr>
        <w:pStyle w:val="HTML"/>
        <w:ind w:firstLine="567"/>
        <w:rPr>
          <w:rStyle w:val="FontStyle16"/>
          <w:sz w:val="28"/>
          <w:szCs w:val="28"/>
          <w:lang w:eastAsia="uk-UA"/>
        </w:rPr>
      </w:pPr>
      <w:r w:rsidRPr="004A4943">
        <w:rPr>
          <w:rStyle w:val="FontStyle16"/>
          <w:sz w:val="28"/>
          <w:szCs w:val="28"/>
          <w:lang w:eastAsia="uk-UA"/>
        </w:rPr>
        <w:t>3.2. Конкурс проводится по номинациям</w:t>
      </w:r>
      <w:r w:rsidR="00AC3AD6" w:rsidRPr="004A4943">
        <w:rPr>
          <w:rStyle w:val="FontStyle16"/>
          <w:sz w:val="28"/>
          <w:szCs w:val="28"/>
          <w:lang w:eastAsia="uk-UA"/>
        </w:rPr>
        <w:t>:</w:t>
      </w:r>
    </w:p>
    <w:p w14:paraId="5582F457" w14:textId="77777777" w:rsidR="00294D6A" w:rsidRPr="00294D6A" w:rsidRDefault="00294D6A" w:rsidP="00F259EA">
      <w:pPr>
        <w:pStyle w:val="aa"/>
        <w:ind w:firstLine="708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- </w:t>
      </w:r>
      <w:r w:rsidR="005E1304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«Т</w:t>
      </w:r>
      <w:r w:rsidRPr="00294D6A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ехническое моделирование»;</w:t>
      </w:r>
    </w:p>
    <w:p w14:paraId="1BE48965" w14:textId="77777777" w:rsidR="00294D6A" w:rsidRPr="00294D6A" w:rsidRDefault="00294D6A" w:rsidP="00F259EA">
      <w:pPr>
        <w:pStyle w:val="aa"/>
        <w:ind w:firstLine="708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- </w:t>
      </w:r>
      <w:r w:rsidR="005E1304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«Т</w:t>
      </w:r>
      <w:r w:rsidRPr="00294D6A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ехническое конструирование»;</w:t>
      </w:r>
    </w:p>
    <w:p w14:paraId="2977AEBA" w14:textId="77777777" w:rsidR="00294D6A" w:rsidRPr="00294D6A" w:rsidRDefault="00294D6A" w:rsidP="00F259EA">
      <w:pPr>
        <w:pStyle w:val="aa"/>
        <w:ind w:firstLine="708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- </w:t>
      </w:r>
      <w:r w:rsidR="005E1304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«Э</w:t>
      </w:r>
      <w:r w:rsidRPr="00294D6A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лектроника, телемеханика и связь»;</w:t>
      </w:r>
    </w:p>
    <w:p w14:paraId="6F76D089" w14:textId="77777777" w:rsidR="00294D6A" w:rsidRPr="00294D6A" w:rsidRDefault="00294D6A" w:rsidP="00F259EA">
      <w:pPr>
        <w:pStyle w:val="aa"/>
        <w:ind w:firstLine="708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- </w:t>
      </w:r>
      <w:r w:rsidR="005E1304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«Р</w:t>
      </w:r>
      <w:r w:rsidRPr="00294D6A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обототехника, автоматика и интеллектуальные системы»;</w:t>
      </w:r>
    </w:p>
    <w:p w14:paraId="3C2B1619" w14:textId="77777777" w:rsidR="00294D6A" w:rsidRPr="00294D6A" w:rsidRDefault="00294D6A" w:rsidP="00F259EA">
      <w:pPr>
        <w:pStyle w:val="aa"/>
        <w:ind w:firstLine="708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- </w:t>
      </w:r>
      <w:r w:rsidR="005E1304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«Н</w:t>
      </w:r>
      <w:r w:rsidRPr="00294D6A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аучные исследования и эксперимент»;</w:t>
      </w:r>
    </w:p>
    <w:p w14:paraId="5BFBA083" w14:textId="77777777" w:rsidR="00294D6A" w:rsidRPr="00294D6A" w:rsidRDefault="005E1304" w:rsidP="00F259EA">
      <w:pPr>
        <w:pStyle w:val="aa"/>
        <w:ind w:firstLine="708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</w:rPr>
        <w:t>- «Ас</w:t>
      </w:r>
      <w:r w:rsidR="00F35B30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трономия и космонавтика»; </w:t>
      </w:r>
    </w:p>
    <w:p w14:paraId="5F499CDA" w14:textId="77777777" w:rsidR="00294D6A" w:rsidRPr="00294D6A" w:rsidRDefault="00F35B30" w:rsidP="00F259EA">
      <w:pPr>
        <w:pStyle w:val="aa"/>
        <w:ind w:firstLine="708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- </w:t>
      </w:r>
      <w:r w:rsidR="005E1304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«М</w:t>
      </w:r>
      <w:r w:rsidR="00294D6A" w:rsidRPr="00294D6A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ультимедийные технологии»;</w:t>
      </w:r>
    </w:p>
    <w:p w14:paraId="26133A2D" w14:textId="77777777" w:rsidR="00294D6A" w:rsidRPr="00294D6A" w:rsidRDefault="00F35B30" w:rsidP="00F259EA">
      <w:pPr>
        <w:pStyle w:val="aa"/>
        <w:ind w:firstLine="708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- </w:t>
      </w:r>
      <w:r w:rsidR="005E1304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«П</w:t>
      </w:r>
      <w:r w:rsidR="00294D6A" w:rsidRPr="00294D6A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рограммирование и вычислительная техника».</w:t>
      </w:r>
    </w:p>
    <w:p w14:paraId="4AABA82A" w14:textId="77777777" w:rsidR="005F3D3E" w:rsidRPr="004A4943" w:rsidRDefault="004A4943" w:rsidP="00F259EA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5F3D3E" w:rsidRPr="004A4943">
        <w:rPr>
          <w:rFonts w:ascii="Times New Roman" w:hAnsi="Times New Roman" w:cs="Times New Roman"/>
          <w:sz w:val="28"/>
          <w:szCs w:val="28"/>
        </w:rPr>
        <w:t xml:space="preserve"> Требование к работам:</w:t>
      </w:r>
    </w:p>
    <w:p w14:paraId="365F289A" w14:textId="77777777" w:rsidR="004A4943" w:rsidRPr="004A4943" w:rsidRDefault="004A4943" w:rsidP="00F259EA">
      <w:pPr>
        <w:widowControl w:val="0"/>
        <w:ind w:firstLine="760"/>
        <w:jc w:val="both"/>
        <w:rPr>
          <w:rFonts w:eastAsia="Arial Unicode MS"/>
          <w:sz w:val="28"/>
          <w:szCs w:val="28"/>
        </w:rPr>
      </w:pPr>
      <w:r w:rsidRPr="004A4943">
        <w:rPr>
          <w:rFonts w:eastAsia="Arial Unicode MS"/>
          <w:b/>
          <w:bCs/>
          <w:color w:val="000000"/>
          <w:sz w:val="28"/>
          <w:szCs w:val="28"/>
        </w:rPr>
        <w:t xml:space="preserve">Общие требования: </w:t>
      </w:r>
      <w:r w:rsidRPr="004A4943">
        <w:rPr>
          <w:rFonts w:eastAsia="Arial Unicode MS"/>
          <w:color w:val="000000"/>
          <w:sz w:val="28"/>
          <w:szCs w:val="28"/>
        </w:rPr>
        <w:t xml:space="preserve">участник выполняет теоретическую часть </w:t>
      </w:r>
      <w:r w:rsidR="009A0BC5">
        <w:rPr>
          <w:rFonts w:eastAsia="Arial Unicode MS"/>
          <w:color w:val="000000"/>
          <w:sz w:val="28"/>
          <w:szCs w:val="28"/>
        </w:rPr>
        <w:t xml:space="preserve">                                        </w:t>
      </w:r>
      <w:r w:rsidRPr="004A4943">
        <w:rPr>
          <w:rFonts w:eastAsia="Arial Unicode MS"/>
          <w:color w:val="000000"/>
          <w:sz w:val="28"/>
          <w:szCs w:val="28"/>
        </w:rPr>
        <w:t>и изготавливает техническое изделие в соответствии с выбранной номинацией.</w:t>
      </w:r>
    </w:p>
    <w:p w14:paraId="7BA57183" w14:textId="77777777" w:rsidR="004A4943" w:rsidRPr="004A4943" w:rsidRDefault="004A4943" w:rsidP="00F259EA">
      <w:pPr>
        <w:widowControl w:val="0"/>
        <w:tabs>
          <w:tab w:val="left" w:pos="1341"/>
          <w:tab w:val="left" w:pos="1404"/>
        </w:tabs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b/>
          <w:bCs/>
          <w:color w:val="000000"/>
          <w:sz w:val="28"/>
          <w:szCs w:val="28"/>
        </w:rPr>
        <w:t>3.3.1.</w:t>
      </w:r>
      <w:r w:rsidRPr="004A4943">
        <w:rPr>
          <w:rFonts w:eastAsia="Arial Unicode MS"/>
          <w:b/>
          <w:bCs/>
          <w:color w:val="000000"/>
          <w:sz w:val="28"/>
          <w:szCs w:val="28"/>
        </w:rPr>
        <w:t xml:space="preserve">Теоретическая часть </w:t>
      </w:r>
      <w:r w:rsidRPr="004A4943">
        <w:rPr>
          <w:rFonts w:eastAsia="Arial Unicode MS"/>
          <w:color w:val="000000"/>
          <w:sz w:val="28"/>
          <w:szCs w:val="28"/>
        </w:rPr>
        <w:t>представляет описание изг</w:t>
      </w:r>
      <w:r>
        <w:rPr>
          <w:rFonts w:eastAsia="Arial Unicode MS"/>
          <w:color w:val="000000"/>
          <w:sz w:val="28"/>
          <w:szCs w:val="28"/>
        </w:rPr>
        <w:t xml:space="preserve">отовленного изделия и включает: </w:t>
      </w:r>
      <w:r w:rsidRPr="004A4943">
        <w:rPr>
          <w:rFonts w:eastAsia="Arial Unicode MS"/>
          <w:color w:val="000000"/>
          <w:sz w:val="28"/>
          <w:szCs w:val="28"/>
        </w:rPr>
        <w:t>титульный лист; оглавление; введение; основную часть; заключение;</w:t>
      </w:r>
    </w:p>
    <w:p w14:paraId="15009911" w14:textId="77777777" w:rsidR="004A4943" w:rsidRPr="004A4943" w:rsidRDefault="004A4943" w:rsidP="00F259EA">
      <w:pPr>
        <w:widowControl w:val="0"/>
        <w:rPr>
          <w:rFonts w:eastAsia="Arial Unicode MS"/>
          <w:sz w:val="28"/>
          <w:szCs w:val="28"/>
        </w:rPr>
      </w:pPr>
      <w:r w:rsidRPr="004A4943">
        <w:rPr>
          <w:rFonts w:eastAsia="Arial Unicode MS"/>
          <w:color w:val="000000"/>
          <w:sz w:val="28"/>
          <w:szCs w:val="28"/>
        </w:rPr>
        <w:t>библиографический список; приложения.</w:t>
      </w:r>
    </w:p>
    <w:p w14:paraId="52FCD8FF" w14:textId="77777777" w:rsidR="004A4943" w:rsidRPr="004A4943" w:rsidRDefault="004A4943" w:rsidP="00F259EA">
      <w:pPr>
        <w:widowControl w:val="0"/>
        <w:ind w:firstLine="760"/>
        <w:jc w:val="both"/>
        <w:rPr>
          <w:rFonts w:eastAsia="Arial Unicode MS"/>
          <w:sz w:val="28"/>
          <w:szCs w:val="28"/>
        </w:rPr>
      </w:pPr>
      <w:r w:rsidRPr="004A4943">
        <w:rPr>
          <w:rFonts w:eastAsia="Arial Unicode MS"/>
          <w:b/>
          <w:bCs/>
          <w:color w:val="000000"/>
          <w:sz w:val="28"/>
          <w:szCs w:val="28"/>
        </w:rPr>
        <w:t xml:space="preserve">В титульном листе </w:t>
      </w:r>
      <w:r w:rsidRPr="004A4943">
        <w:rPr>
          <w:rFonts w:eastAsia="Arial Unicode MS"/>
          <w:color w:val="000000"/>
          <w:sz w:val="28"/>
          <w:szCs w:val="28"/>
        </w:rPr>
        <w:t>в верхнем поле указывается полное наименование субъекта Российской Федерации, полное наименование образовательной организации (учреждения) в соответствии с печатью организации (учреждения).</w:t>
      </w:r>
    </w:p>
    <w:p w14:paraId="491D94D7" w14:textId="77777777" w:rsidR="004A4943" w:rsidRPr="004A4943" w:rsidRDefault="004A4943" w:rsidP="00F259EA">
      <w:pPr>
        <w:widowControl w:val="0"/>
        <w:ind w:firstLine="760"/>
        <w:jc w:val="both"/>
        <w:rPr>
          <w:rFonts w:eastAsia="Arial Unicode MS"/>
          <w:sz w:val="28"/>
          <w:szCs w:val="28"/>
        </w:rPr>
      </w:pPr>
      <w:r w:rsidRPr="004A4943">
        <w:rPr>
          <w:rFonts w:eastAsia="Arial Unicode MS"/>
          <w:color w:val="000000"/>
          <w:sz w:val="28"/>
          <w:szCs w:val="28"/>
        </w:rPr>
        <w:t>В среднем поле дается заглавие работы (приводится без слова «</w:t>
      </w:r>
      <w:r w:rsidR="00E07994" w:rsidRPr="004A4943">
        <w:rPr>
          <w:rFonts w:eastAsia="Arial Unicode MS"/>
          <w:color w:val="000000"/>
          <w:sz w:val="28"/>
          <w:szCs w:val="28"/>
        </w:rPr>
        <w:t xml:space="preserve">тема» </w:t>
      </w:r>
      <w:r w:rsidR="00E07994">
        <w:rPr>
          <w:rFonts w:eastAsia="Arial Unicode MS"/>
          <w:color w:val="000000"/>
          <w:sz w:val="28"/>
          <w:szCs w:val="28"/>
        </w:rPr>
        <w:t xml:space="preserve"> </w:t>
      </w:r>
      <w:r w:rsidR="009A0BC5">
        <w:rPr>
          <w:rFonts w:eastAsia="Arial Unicode MS"/>
          <w:color w:val="000000"/>
          <w:sz w:val="28"/>
          <w:szCs w:val="28"/>
        </w:rPr>
        <w:t xml:space="preserve">                               </w:t>
      </w:r>
      <w:r w:rsidRPr="004A4943">
        <w:rPr>
          <w:rFonts w:eastAsia="Arial Unicode MS"/>
          <w:color w:val="000000"/>
          <w:sz w:val="28"/>
          <w:szCs w:val="28"/>
        </w:rPr>
        <w:t>и в кавычки не заключается).</w:t>
      </w:r>
    </w:p>
    <w:p w14:paraId="0EE3CCA8" w14:textId="77777777" w:rsidR="004A4943" w:rsidRPr="004A4943" w:rsidRDefault="004A4943" w:rsidP="00F259EA">
      <w:pPr>
        <w:widowControl w:val="0"/>
        <w:ind w:firstLine="760"/>
        <w:jc w:val="both"/>
        <w:rPr>
          <w:rFonts w:eastAsia="Arial Unicode MS"/>
          <w:sz w:val="28"/>
          <w:szCs w:val="28"/>
        </w:rPr>
      </w:pPr>
      <w:r w:rsidRPr="004A4943">
        <w:rPr>
          <w:rFonts w:eastAsia="Arial Unicode MS"/>
          <w:color w:val="000000"/>
          <w:sz w:val="28"/>
          <w:szCs w:val="28"/>
        </w:rPr>
        <w:t>Далее, с выравниванием по правому краю титульного листа, указываются название объединения, фамилия, имя, отчество автора работы (</w:t>
      </w:r>
      <w:proofErr w:type="spellStart"/>
      <w:r w:rsidRPr="004A4943">
        <w:rPr>
          <w:rFonts w:eastAsia="Arial Unicode MS"/>
          <w:color w:val="000000"/>
          <w:sz w:val="28"/>
          <w:szCs w:val="28"/>
        </w:rPr>
        <w:t>полностъю</w:t>
      </w:r>
      <w:proofErr w:type="spellEnd"/>
      <w:r w:rsidRPr="004A4943">
        <w:rPr>
          <w:rFonts w:eastAsia="Arial Unicode MS"/>
          <w:color w:val="000000"/>
          <w:sz w:val="28"/>
          <w:szCs w:val="28"/>
        </w:rPr>
        <w:t>), число, месяц, год рождения, ниже - фамилия, имя, отчество, должность руководителя, подготовившего участника к Конкурсу.</w:t>
      </w:r>
    </w:p>
    <w:p w14:paraId="542F069F" w14:textId="77777777" w:rsidR="004A4943" w:rsidRPr="004A4943" w:rsidRDefault="004A4943" w:rsidP="00F259EA">
      <w:pPr>
        <w:widowControl w:val="0"/>
        <w:ind w:firstLine="760"/>
        <w:jc w:val="both"/>
        <w:rPr>
          <w:rFonts w:eastAsia="Arial Unicode MS"/>
          <w:sz w:val="28"/>
          <w:szCs w:val="28"/>
        </w:rPr>
      </w:pPr>
      <w:r w:rsidRPr="004A4943">
        <w:rPr>
          <w:rFonts w:eastAsia="Arial Unicode MS"/>
          <w:color w:val="000000"/>
          <w:sz w:val="28"/>
          <w:szCs w:val="28"/>
        </w:rPr>
        <w:t>В нижнем поле указывается место выполнения работы и год ее написания.</w:t>
      </w:r>
    </w:p>
    <w:p w14:paraId="2B1DE771" w14:textId="77777777" w:rsidR="004A4943" w:rsidRPr="004A4943" w:rsidRDefault="004A4943" w:rsidP="00F259EA">
      <w:pPr>
        <w:widowControl w:val="0"/>
        <w:ind w:firstLine="760"/>
        <w:jc w:val="both"/>
        <w:rPr>
          <w:rFonts w:eastAsia="Arial Unicode MS"/>
          <w:sz w:val="28"/>
          <w:szCs w:val="28"/>
        </w:rPr>
      </w:pPr>
      <w:r w:rsidRPr="004A4943">
        <w:rPr>
          <w:rFonts w:eastAsia="Arial Unicode MS"/>
          <w:b/>
          <w:bCs/>
          <w:color w:val="000000"/>
          <w:sz w:val="28"/>
          <w:szCs w:val="28"/>
        </w:rPr>
        <w:t xml:space="preserve">В оглавлении </w:t>
      </w:r>
      <w:r w:rsidRPr="004A4943">
        <w:rPr>
          <w:rFonts w:eastAsia="Arial Unicode MS"/>
          <w:color w:val="000000"/>
          <w:sz w:val="28"/>
          <w:szCs w:val="28"/>
        </w:rPr>
        <w:t>приводятся все разделы работы и указываются страницы,</w:t>
      </w:r>
      <w:r w:rsidR="009A0BC5">
        <w:rPr>
          <w:rFonts w:eastAsia="Arial Unicode MS"/>
          <w:color w:val="000000"/>
          <w:sz w:val="28"/>
          <w:szCs w:val="28"/>
        </w:rPr>
        <w:t xml:space="preserve">                      </w:t>
      </w:r>
      <w:r w:rsidRPr="004A4943">
        <w:rPr>
          <w:rFonts w:eastAsia="Arial Unicode MS"/>
          <w:color w:val="000000"/>
          <w:sz w:val="28"/>
          <w:szCs w:val="28"/>
        </w:rPr>
        <w:t xml:space="preserve"> с которых они начинаются.</w:t>
      </w:r>
    </w:p>
    <w:p w14:paraId="3544A02F" w14:textId="77777777" w:rsidR="004A4943" w:rsidRPr="004A4943" w:rsidRDefault="004A4943" w:rsidP="00F259EA">
      <w:pPr>
        <w:widowControl w:val="0"/>
        <w:ind w:firstLine="760"/>
        <w:jc w:val="both"/>
        <w:rPr>
          <w:rFonts w:eastAsia="Arial Unicode MS"/>
          <w:sz w:val="28"/>
          <w:szCs w:val="28"/>
        </w:rPr>
      </w:pPr>
      <w:r w:rsidRPr="004A4943">
        <w:rPr>
          <w:rFonts w:eastAsia="Arial Unicode MS"/>
          <w:b/>
          <w:bCs/>
          <w:color w:val="000000"/>
          <w:sz w:val="28"/>
          <w:szCs w:val="28"/>
        </w:rPr>
        <w:t xml:space="preserve">Во введении </w:t>
      </w:r>
      <w:r w:rsidRPr="004A4943">
        <w:rPr>
          <w:rFonts w:eastAsia="Arial Unicode MS"/>
          <w:color w:val="000000"/>
          <w:sz w:val="28"/>
          <w:szCs w:val="28"/>
        </w:rPr>
        <w:t>обозначается цель, задачи исследования, формулируется объект и предмет, актуальность и новизна выбранной темы.</w:t>
      </w:r>
    </w:p>
    <w:p w14:paraId="24C20584" w14:textId="77777777" w:rsidR="004A4943" w:rsidRPr="004A4943" w:rsidRDefault="004A4943" w:rsidP="00F259EA">
      <w:pPr>
        <w:widowControl w:val="0"/>
        <w:ind w:firstLine="760"/>
        <w:jc w:val="both"/>
        <w:rPr>
          <w:rFonts w:eastAsia="Arial Unicode MS"/>
          <w:sz w:val="28"/>
          <w:szCs w:val="28"/>
        </w:rPr>
      </w:pPr>
      <w:r w:rsidRPr="004A4943">
        <w:rPr>
          <w:rFonts w:eastAsia="Arial Unicode MS"/>
          <w:b/>
          <w:bCs/>
          <w:color w:val="000000"/>
          <w:sz w:val="28"/>
          <w:szCs w:val="28"/>
        </w:rPr>
        <w:t xml:space="preserve">В основной части </w:t>
      </w:r>
      <w:r w:rsidRPr="004A4943">
        <w:rPr>
          <w:rFonts w:eastAsia="Arial Unicode MS"/>
          <w:color w:val="000000"/>
          <w:sz w:val="28"/>
          <w:szCs w:val="28"/>
        </w:rPr>
        <w:t>исследования рассматриваются и раскрываются все его этапы с указанием роли автора и его конкретного вклада в изготовлении технического изделия с учетом практической значимости.</w:t>
      </w:r>
    </w:p>
    <w:p w14:paraId="425A55A5" w14:textId="77777777" w:rsidR="004A4943" w:rsidRPr="004A4943" w:rsidRDefault="004A4943" w:rsidP="00F259EA">
      <w:pPr>
        <w:widowControl w:val="0"/>
        <w:ind w:firstLine="760"/>
        <w:jc w:val="both"/>
        <w:rPr>
          <w:rFonts w:eastAsia="Arial Unicode MS"/>
          <w:sz w:val="28"/>
          <w:szCs w:val="28"/>
        </w:rPr>
      </w:pPr>
      <w:r w:rsidRPr="004A4943">
        <w:rPr>
          <w:rFonts w:eastAsia="Arial Unicode MS"/>
          <w:b/>
          <w:bCs/>
          <w:color w:val="000000"/>
          <w:sz w:val="28"/>
          <w:szCs w:val="28"/>
        </w:rPr>
        <w:t xml:space="preserve">В заключении </w:t>
      </w:r>
      <w:r w:rsidRPr="004A4943">
        <w:rPr>
          <w:rFonts w:eastAsia="Arial Unicode MS"/>
          <w:color w:val="000000"/>
          <w:sz w:val="28"/>
          <w:szCs w:val="28"/>
        </w:rPr>
        <w:t>подводится итог проделанной работе. Выводы могут носить как поло</w:t>
      </w:r>
      <w:r>
        <w:rPr>
          <w:rFonts w:eastAsia="Arial Unicode MS"/>
          <w:color w:val="000000"/>
          <w:sz w:val="28"/>
          <w:szCs w:val="28"/>
        </w:rPr>
        <w:t>жительные, так и отрицательные результаты.</w:t>
      </w:r>
    </w:p>
    <w:p w14:paraId="1E9479BA" w14:textId="77777777" w:rsidR="001418EA" w:rsidRPr="005E1304" w:rsidRDefault="004A4943" w:rsidP="00F259EA">
      <w:pPr>
        <w:widowControl w:val="0"/>
        <w:ind w:firstLine="760"/>
        <w:jc w:val="both"/>
        <w:rPr>
          <w:rFonts w:eastAsia="Arial Unicode MS"/>
          <w:sz w:val="28"/>
          <w:szCs w:val="28"/>
        </w:rPr>
      </w:pPr>
      <w:r w:rsidRPr="004A4943">
        <w:rPr>
          <w:rFonts w:eastAsia="Arial Unicode MS"/>
          <w:b/>
          <w:bCs/>
          <w:color w:val="000000"/>
          <w:sz w:val="28"/>
          <w:szCs w:val="28"/>
        </w:rPr>
        <w:t xml:space="preserve">В библиографическом списке </w:t>
      </w:r>
      <w:r w:rsidRPr="004A4943">
        <w:rPr>
          <w:rFonts w:eastAsia="Arial Unicode MS"/>
          <w:color w:val="000000"/>
          <w:sz w:val="28"/>
          <w:szCs w:val="28"/>
        </w:rPr>
        <w:t>должны быть представлены исходные данные на все источники, используемые в исследовательской работе.</w:t>
      </w:r>
    </w:p>
    <w:p w14:paraId="410EA5CB" w14:textId="77777777" w:rsidR="004A4943" w:rsidRPr="004A4943" w:rsidRDefault="004A4943" w:rsidP="00F259EA">
      <w:pPr>
        <w:widowControl w:val="0"/>
        <w:ind w:firstLine="760"/>
        <w:jc w:val="both"/>
        <w:rPr>
          <w:rFonts w:eastAsia="Arial Unicode MS"/>
          <w:sz w:val="28"/>
          <w:szCs w:val="28"/>
        </w:rPr>
      </w:pPr>
      <w:r w:rsidRPr="004A4943">
        <w:rPr>
          <w:rFonts w:eastAsia="Arial Unicode MS"/>
          <w:b/>
          <w:bCs/>
          <w:color w:val="000000"/>
          <w:sz w:val="28"/>
          <w:szCs w:val="28"/>
        </w:rPr>
        <w:t>Оформление работ</w:t>
      </w:r>
    </w:p>
    <w:p w14:paraId="69FB32B0" w14:textId="77777777" w:rsidR="005A2D7B" w:rsidRDefault="004A4943" w:rsidP="00F259EA">
      <w:pPr>
        <w:widowControl w:val="0"/>
        <w:ind w:firstLine="760"/>
        <w:jc w:val="both"/>
        <w:rPr>
          <w:rFonts w:eastAsia="Arial Unicode MS"/>
          <w:color w:val="000000"/>
          <w:sz w:val="28"/>
          <w:szCs w:val="28"/>
        </w:rPr>
      </w:pPr>
      <w:r w:rsidRPr="004A4943">
        <w:rPr>
          <w:rFonts w:eastAsia="Arial Unicode MS"/>
          <w:color w:val="000000"/>
          <w:sz w:val="28"/>
          <w:szCs w:val="28"/>
        </w:rPr>
        <w:t xml:space="preserve">Правила оформления текста: шрифт </w:t>
      </w:r>
      <w:r w:rsidRPr="004A4943">
        <w:rPr>
          <w:rFonts w:eastAsia="Arial Unicode MS"/>
          <w:color w:val="000000"/>
          <w:sz w:val="28"/>
          <w:szCs w:val="28"/>
          <w:lang w:val="en-US" w:eastAsia="en-US"/>
        </w:rPr>
        <w:t>Times</w:t>
      </w:r>
      <w:r w:rsidRPr="004A4943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4A4943">
        <w:rPr>
          <w:rFonts w:eastAsia="Arial Unicode MS"/>
          <w:color w:val="000000"/>
          <w:sz w:val="28"/>
          <w:szCs w:val="28"/>
          <w:lang w:val="en-US" w:eastAsia="en-US"/>
        </w:rPr>
        <w:t>New</w:t>
      </w:r>
      <w:r w:rsidRPr="004A4943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4A4943">
        <w:rPr>
          <w:rFonts w:eastAsia="Arial Unicode MS"/>
          <w:color w:val="000000"/>
          <w:sz w:val="28"/>
          <w:szCs w:val="28"/>
          <w:lang w:val="en-US" w:eastAsia="en-US"/>
        </w:rPr>
        <w:t>Roman</w:t>
      </w:r>
      <w:r w:rsidRPr="004A4943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4A4943">
        <w:rPr>
          <w:rFonts w:eastAsia="Arial Unicode MS"/>
          <w:color w:val="000000"/>
          <w:sz w:val="28"/>
          <w:szCs w:val="28"/>
        </w:rPr>
        <w:t>№ 14, через полтора интервала; красная строка - 1 см; межстрочный интервал - 1,5; выравнивание -</w:t>
      </w:r>
      <w:r w:rsidR="00F66961" w:rsidRPr="00F66961">
        <w:rPr>
          <w:rFonts w:eastAsia="Arial Unicode MS"/>
          <w:color w:val="000000"/>
          <w:sz w:val="28"/>
          <w:szCs w:val="28"/>
        </w:rPr>
        <w:t xml:space="preserve">                                           </w:t>
      </w:r>
      <w:r w:rsidRPr="004A4943">
        <w:rPr>
          <w:rFonts w:eastAsia="Arial Unicode MS"/>
          <w:color w:val="000000"/>
          <w:sz w:val="28"/>
          <w:szCs w:val="28"/>
        </w:rPr>
        <w:t xml:space="preserve"> «по ширине»; поля: верхнее - 2 см, нижнее - 2 см, левое - 3 см, правое - 1,5 см. Объем работы не более 25 страниц без учета приложений, включая рисунки, схемы, таблицы, графики и фотографии (иллюстративный материал представляется на листах формата А4).</w:t>
      </w:r>
    </w:p>
    <w:p w14:paraId="64D470E3" w14:textId="77777777" w:rsidR="005A2D7B" w:rsidRPr="005A2D7B" w:rsidRDefault="004A4943" w:rsidP="00F259EA">
      <w:pPr>
        <w:widowControl w:val="0"/>
        <w:ind w:firstLine="760"/>
        <w:jc w:val="both"/>
        <w:rPr>
          <w:rFonts w:eastAsia="Arial Unicode MS"/>
          <w:sz w:val="28"/>
          <w:szCs w:val="28"/>
        </w:rPr>
      </w:pPr>
      <w:r w:rsidRPr="005A2D7B">
        <w:rPr>
          <w:b/>
          <w:sz w:val="28"/>
          <w:szCs w:val="28"/>
        </w:rPr>
        <w:t xml:space="preserve">3.3.2. </w:t>
      </w:r>
      <w:r w:rsidR="005A2D7B" w:rsidRPr="005A2D7B">
        <w:rPr>
          <w:rStyle w:val="5"/>
          <w:b w:val="0"/>
          <w:bCs w:val="0"/>
          <w:color w:val="000000"/>
          <w:sz w:val="28"/>
          <w:szCs w:val="28"/>
        </w:rPr>
        <w:t>Технические требования к практическому изделию.</w:t>
      </w:r>
    </w:p>
    <w:p w14:paraId="44FBA455" w14:textId="77777777" w:rsidR="005A2D7B" w:rsidRPr="005A2D7B" w:rsidRDefault="005A2D7B" w:rsidP="00F259EA">
      <w:pPr>
        <w:pStyle w:val="210"/>
        <w:shd w:val="clear" w:color="auto" w:fill="auto"/>
        <w:spacing w:before="0" w:after="0" w:line="240" w:lineRule="auto"/>
        <w:ind w:firstLine="760"/>
        <w:jc w:val="both"/>
        <w:rPr>
          <w:sz w:val="28"/>
          <w:szCs w:val="28"/>
        </w:rPr>
      </w:pPr>
      <w:r w:rsidRPr="005A2D7B">
        <w:rPr>
          <w:rStyle w:val="24"/>
          <w:color w:val="000000"/>
          <w:sz w:val="28"/>
          <w:szCs w:val="28"/>
        </w:rPr>
        <w:lastRenderedPageBreak/>
        <w:t>Размеры, объем, масса, используемые материалы для изготовления технического изделия - на усмотрение участника. Техническое изделие должно быть транспортабельным, по возможности разборным, выполнено аккуратно</w:t>
      </w:r>
      <w:r w:rsidR="005E1304" w:rsidRPr="005E1304">
        <w:rPr>
          <w:rStyle w:val="24"/>
          <w:color w:val="000000"/>
          <w:sz w:val="28"/>
          <w:szCs w:val="28"/>
        </w:rPr>
        <w:t xml:space="preserve">                      </w:t>
      </w:r>
      <w:r w:rsidRPr="005A2D7B">
        <w:rPr>
          <w:rStyle w:val="24"/>
          <w:color w:val="000000"/>
          <w:sz w:val="28"/>
          <w:szCs w:val="28"/>
        </w:rPr>
        <w:t xml:space="preserve"> и эстетично.</w:t>
      </w:r>
    </w:p>
    <w:p w14:paraId="04DC31FD" w14:textId="77777777" w:rsidR="005A2D7B" w:rsidRPr="005A2D7B" w:rsidRDefault="005A2D7B" w:rsidP="00F259EA">
      <w:pPr>
        <w:pStyle w:val="210"/>
        <w:shd w:val="clear" w:color="auto" w:fill="auto"/>
        <w:spacing w:before="0" w:after="0" w:line="240" w:lineRule="auto"/>
        <w:ind w:firstLine="760"/>
        <w:jc w:val="both"/>
        <w:rPr>
          <w:sz w:val="28"/>
          <w:szCs w:val="28"/>
        </w:rPr>
      </w:pPr>
      <w:r w:rsidRPr="005A2D7B">
        <w:rPr>
          <w:rStyle w:val="24"/>
          <w:color w:val="000000"/>
          <w:sz w:val="28"/>
          <w:szCs w:val="28"/>
        </w:rPr>
        <w:t xml:space="preserve">Техническое изделие должно являться </w:t>
      </w:r>
      <w:r w:rsidRPr="005A2D7B">
        <w:rPr>
          <w:rStyle w:val="25"/>
          <w:color w:val="000000"/>
          <w:sz w:val="28"/>
          <w:szCs w:val="28"/>
        </w:rPr>
        <w:t xml:space="preserve">личной </w:t>
      </w:r>
      <w:r w:rsidRPr="005A2D7B">
        <w:rPr>
          <w:rStyle w:val="24"/>
          <w:color w:val="000000"/>
          <w:sz w:val="28"/>
          <w:szCs w:val="28"/>
        </w:rPr>
        <w:t>разработкой участника. Игровые и развлекательные технические изделия к участию в Конкурсе</w:t>
      </w:r>
      <w:r w:rsidR="005E1304" w:rsidRPr="005E1304">
        <w:rPr>
          <w:rStyle w:val="24"/>
          <w:color w:val="000000"/>
          <w:sz w:val="28"/>
          <w:szCs w:val="28"/>
        </w:rPr>
        <w:t xml:space="preserve">                               </w:t>
      </w:r>
      <w:r w:rsidRPr="005A2D7B">
        <w:rPr>
          <w:rStyle w:val="24"/>
          <w:color w:val="000000"/>
          <w:sz w:val="28"/>
          <w:szCs w:val="28"/>
        </w:rPr>
        <w:t xml:space="preserve"> не допускаются.</w:t>
      </w:r>
    </w:p>
    <w:p w14:paraId="0E7679F9" w14:textId="77777777" w:rsidR="005A2D7B" w:rsidRPr="005A2D7B" w:rsidRDefault="005A2D7B" w:rsidP="00F259EA">
      <w:pPr>
        <w:pStyle w:val="210"/>
        <w:shd w:val="clear" w:color="auto" w:fill="auto"/>
        <w:spacing w:before="0" w:after="0" w:line="240" w:lineRule="auto"/>
        <w:ind w:firstLine="760"/>
        <w:jc w:val="both"/>
        <w:rPr>
          <w:sz w:val="28"/>
          <w:szCs w:val="28"/>
        </w:rPr>
      </w:pPr>
      <w:r w:rsidRPr="005A2D7B">
        <w:rPr>
          <w:rStyle w:val="24"/>
          <w:color w:val="000000"/>
          <w:sz w:val="28"/>
          <w:szCs w:val="28"/>
        </w:rPr>
        <w:t>Техническое изделие должно быть завершенным на период его презентации.</w:t>
      </w:r>
    </w:p>
    <w:p w14:paraId="72320EBC" w14:textId="77777777" w:rsidR="005A2D7B" w:rsidRPr="008141D3" w:rsidRDefault="005A2D7B" w:rsidP="00373747">
      <w:pPr>
        <w:pStyle w:val="210"/>
        <w:shd w:val="clear" w:color="auto" w:fill="auto"/>
        <w:spacing w:before="0" w:after="0" w:line="240" w:lineRule="auto"/>
        <w:ind w:firstLine="760"/>
        <w:jc w:val="both"/>
        <w:rPr>
          <w:rStyle w:val="24"/>
          <w:rFonts w:cs="Times New Roman"/>
          <w:color w:val="000000"/>
          <w:sz w:val="28"/>
          <w:szCs w:val="28"/>
        </w:rPr>
      </w:pPr>
      <w:r w:rsidRPr="008141D3">
        <w:rPr>
          <w:rStyle w:val="25"/>
          <w:rFonts w:cs="Times New Roman"/>
          <w:color w:val="000000"/>
          <w:sz w:val="28"/>
          <w:szCs w:val="28"/>
        </w:rPr>
        <w:t xml:space="preserve">В номинации «Техническое моделирование» </w:t>
      </w:r>
      <w:r w:rsidRPr="008141D3">
        <w:rPr>
          <w:rStyle w:val="24"/>
          <w:rFonts w:cs="Times New Roman"/>
          <w:color w:val="000000"/>
          <w:sz w:val="28"/>
          <w:szCs w:val="28"/>
        </w:rPr>
        <w:t xml:space="preserve">участники представляют </w:t>
      </w:r>
      <w:r w:rsidRPr="008141D3">
        <w:rPr>
          <w:rStyle w:val="220"/>
          <w:rFonts w:cs="Times New Roman"/>
          <w:color w:val="000000"/>
          <w:sz w:val="28"/>
          <w:szCs w:val="28"/>
        </w:rPr>
        <w:t>макеты или модели</w:t>
      </w:r>
      <w:r w:rsidRPr="008141D3">
        <w:rPr>
          <w:rStyle w:val="24"/>
          <w:rFonts w:cs="Times New Roman"/>
          <w:color w:val="000000"/>
          <w:sz w:val="28"/>
          <w:szCs w:val="28"/>
        </w:rPr>
        <w:t xml:space="preserve"> различных видов транспортной, промышленной, сельскохозяйственной, спортивной, военной техники, исполненных в масштабе или по индивидуальным (собственным) чертежам. При изготовлении макетов объектов, ранее существовавших, должна быть сохранена их историчность и подлинность. Копирование в уменьшенном виде и масштаб уменьшения - по желанию участника. Технические параметры вновь придуманных моделей и макетов - на усмотрение автора.</w:t>
      </w:r>
    </w:p>
    <w:p w14:paraId="056C34DE" w14:textId="77777777" w:rsidR="005E1304" w:rsidRPr="008141D3" w:rsidRDefault="005E1304" w:rsidP="00373747">
      <w:pPr>
        <w:pStyle w:val="210"/>
        <w:shd w:val="clear" w:color="auto" w:fill="auto"/>
        <w:tabs>
          <w:tab w:val="left" w:pos="4964"/>
        </w:tabs>
        <w:spacing w:before="0" w:after="0" w:line="240" w:lineRule="auto"/>
        <w:ind w:firstLine="800"/>
        <w:jc w:val="both"/>
        <w:rPr>
          <w:rFonts w:cs="Times New Roman"/>
          <w:sz w:val="28"/>
          <w:szCs w:val="28"/>
        </w:rPr>
      </w:pPr>
      <w:r w:rsidRPr="008141D3">
        <w:rPr>
          <w:rStyle w:val="25"/>
          <w:rFonts w:cs="Times New Roman"/>
          <w:color w:val="000000"/>
          <w:sz w:val="28"/>
          <w:szCs w:val="28"/>
        </w:rPr>
        <w:t xml:space="preserve">В номинации «Техническое конструирование» </w:t>
      </w:r>
      <w:r w:rsidRPr="008141D3">
        <w:rPr>
          <w:rStyle w:val="24"/>
          <w:rFonts w:cs="Times New Roman"/>
          <w:color w:val="000000"/>
          <w:sz w:val="28"/>
          <w:szCs w:val="28"/>
        </w:rPr>
        <w:t xml:space="preserve">участники                            представляют </w:t>
      </w:r>
      <w:r w:rsidRPr="008141D3">
        <w:rPr>
          <w:rStyle w:val="220"/>
          <w:rFonts w:cs="Times New Roman"/>
          <w:color w:val="000000"/>
          <w:sz w:val="28"/>
          <w:szCs w:val="28"/>
        </w:rPr>
        <w:t>действующие устройства</w:t>
      </w:r>
      <w:r w:rsidRPr="008141D3">
        <w:rPr>
          <w:rStyle w:val="24"/>
          <w:rFonts w:cs="Times New Roman"/>
          <w:color w:val="000000"/>
          <w:sz w:val="28"/>
          <w:szCs w:val="28"/>
        </w:rPr>
        <w:t xml:space="preserve"> транспортной, промышленной, сельскохозяйственной,</w:t>
      </w:r>
      <w:r w:rsidRPr="008141D3">
        <w:rPr>
          <w:rFonts w:cs="Times New Roman"/>
          <w:sz w:val="28"/>
          <w:szCs w:val="28"/>
        </w:rPr>
        <w:t xml:space="preserve"> </w:t>
      </w:r>
      <w:r w:rsidRPr="008141D3">
        <w:rPr>
          <w:rStyle w:val="24"/>
          <w:rFonts w:cs="Times New Roman"/>
          <w:color w:val="000000"/>
          <w:sz w:val="28"/>
          <w:szCs w:val="28"/>
        </w:rPr>
        <w:t>спортивной и военной техники, станочное оборудование, рыцарские костюмы и вооружения, изделия кузнечного мастерства и др.</w:t>
      </w:r>
    </w:p>
    <w:p w14:paraId="2334D1C9" w14:textId="77777777" w:rsidR="005E1304" w:rsidRPr="008141D3" w:rsidRDefault="005E1304" w:rsidP="00373747">
      <w:pPr>
        <w:pStyle w:val="210"/>
        <w:shd w:val="clear" w:color="auto" w:fill="auto"/>
        <w:spacing w:before="0" w:after="0" w:line="240" w:lineRule="auto"/>
        <w:ind w:firstLine="800"/>
        <w:jc w:val="both"/>
        <w:rPr>
          <w:rFonts w:cs="Times New Roman"/>
          <w:sz w:val="28"/>
          <w:szCs w:val="28"/>
        </w:rPr>
      </w:pPr>
      <w:r w:rsidRPr="008141D3">
        <w:rPr>
          <w:rStyle w:val="25"/>
          <w:rFonts w:cs="Times New Roman"/>
          <w:color w:val="000000"/>
          <w:sz w:val="28"/>
          <w:szCs w:val="28"/>
        </w:rPr>
        <w:t xml:space="preserve">В номинации «Электроника, телемеханика и связь» </w:t>
      </w:r>
      <w:r w:rsidRPr="008141D3">
        <w:rPr>
          <w:rStyle w:val="24"/>
          <w:rFonts w:cs="Times New Roman"/>
          <w:color w:val="000000"/>
          <w:sz w:val="28"/>
          <w:szCs w:val="28"/>
        </w:rPr>
        <w:t xml:space="preserve">участники представляют </w:t>
      </w:r>
      <w:r w:rsidRPr="008141D3">
        <w:rPr>
          <w:rStyle w:val="220"/>
          <w:rFonts w:cs="Times New Roman"/>
          <w:color w:val="000000"/>
          <w:sz w:val="28"/>
          <w:szCs w:val="28"/>
        </w:rPr>
        <w:t>действующие устройства, конструкции, приборы радиоэлектроники, телемеханики и автоматики, исследовательские проекты,</w:t>
      </w:r>
      <w:r w:rsidRPr="008141D3">
        <w:rPr>
          <w:rStyle w:val="24"/>
          <w:rFonts w:cs="Times New Roman"/>
          <w:color w:val="000000"/>
          <w:sz w:val="28"/>
          <w:szCs w:val="28"/>
        </w:rPr>
        <w:t xml:space="preserve"> в которых раскрываются: методы создания и использования устройств для передачи, приёма и преобразования информации е помощью электромагнитной энергии; теория и технические средства контроля и управления различными объектами на расстоянии; функции управления технологическим процессом, являющиеся объектом управления, которые осуществляются                               без участия человека. Технический продукт должен быть социально значимым                            и иметь практическое применение.</w:t>
      </w:r>
    </w:p>
    <w:p w14:paraId="3C60DB25" w14:textId="77777777" w:rsidR="005E1304" w:rsidRPr="008141D3" w:rsidRDefault="005E1304" w:rsidP="00373747">
      <w:pPr>
        <w:pStyle w:val="210"/>
        <w:shd w:val="clear" w:color="auto" w:fill="auto"/>
        <w:tabs>
          <w:tab w:val="left" w:pos="8773"/>
        </w:tabs>
        <w:spacing w:before="0" w:after="0" w:line="240" w:lineRule="auto"/>
        <w:ind w:firstLine="800"/>
        <w:jc w:val="both"/>
        <w:rPr>
          <w:rFonts w:cs="Times New Roman"/>
          <w:sz w:val="28"/>
          <w:szCs w:val="28"/>
        </w:rPr>
      </w:pPr>
      <w:r w:rsidRPr="008141D3">
        <w:rPr>
          <w:rStyle w:val="25"/>
          <w:rFonts w:cs="Times New Roman"/>
          <w:color w:val="000000"/>
          <w:sz w:val="28"/>
          <w:szCs w:val="28"/>
        </w:rPr>
        <w:t xml:space="preserve">В номинации «Робототехника, автоматика и интеллектуальные системы» </w:t>
      </w:r>
      <w:r w:rsidRPr="008141D3">
        <w:rPr>
          <w:rStyle w:val="24"/>
          <w:rFonts w:cs="Times New Roman"/>
          <w:color w:val="000000"/>
          <w:sz w:val="28"/>
          <w:szCs w:val="28"/>
        </w:rPr>
        <w:t>участники представляют конкурсные работы следующих категорий: бытовая</w:t>
      </w:r>
      <w:r w:rsidRPr="008141D3">
        <w:rPr>
          <w:rFonts w:cs="Times New Roman"/>
          <w:sz w:val="28"/>
          <w:szCs w:val="28"/>
        </w:rPr>
        <w:t xml:space="preserve"> </w:t>
      </w:r>
      <w:r w:rsidRPr="008141D3">
        <w:rPr>
          <w:rStyle w:val="24"/>
          <w:rFonts w:cs="Times New Roman"/>
          <w:color w:val="000000"/>
          <w:sz w:val="28"/>
          <w:szCs w:val="28"/>
        </w:rPr>
        <w:t xml:space="preserve">робототехника (интеллектуальные системы и роботы, используемые                        в быту и оказывающие помощь людям, созданные для более эффективного ведения хозяйства и рационального энергопотребления, в том числе, устройства системы «Умный дом»); промышленная робототехника (интеллектуальные системы и роботы для замещения труда человека и повышения уровня безопасности на производстве); спортивная робототехника (интеллектуальные системы и роботы, выполняющие задания по определенным правилам); </w:t>
      </w:r>
      <w:r w:rsidRPr="008141D3">
        <w:rPr>
          <w:rStyle w:val="24"/>
          <w:rFonts w:cs="Times New Roman"/>
          <w:color w:val="000000"/>
          <w:sz w:val="28"/>
          <w:szCs w:val="28"/>
          <w:lang w:val="en-US"/>
        </w:rPr>
        <w:t>WOW</w:t>
      </w:r>
      <w:r w:rsidRPr="008141D3">
        <w:rPr>
          <w:rStyle w:val="24"/>
          <w:rFonts w:cs="Times New Roman"/>
          <w:color w:val="000000"/>
          <w:sz w:val="28"/>
          <w:szCs w:val="28"/>
        </w:rPr>
        <w:t>-</w:t>
      </w:r>
      <w:r w:rsidRPr="008141D3">
        <w:rPr>
          <w:rStyle w:val="24"/>
          <w:rFonts w:cs="Times New Roman"/>
          <w:color w:val="000000"/>
          <w:sz w:val="28"/>
          <w:szCs w:val="28"/>
          <w:lang w:val="en-US"/>
        </w:rPr>
        <w:t>technology</w:t>
      </w:r>
      <w:r w:rsidRPr="008141D3">
        <w:rPr>
          <w:rStyle w:val="24"/>
          <w:rFonts w:cs="Times New Roman"/>
          <w:color w:val="000000"/>
          <w:sz w:val="28"/>
          <w:szCs w:val="28"/>
        </w:rPr>
        <w:t xml:space="preserve"> (роботы и устройства, предназначенные для демонстрации инновационных технологий, использования в рекламных и декоративных целях).</w:t>
      </w:r>
    </w:p>
    <w:p w14:paraId="6AC3ED16" w14:textId="77777777" w:rsidR="005E1304" w:rsidRPr="008141D3" w:rsidRDefault="005E1304" w:rsidP="00373747">
      <w:pPr>
        <w:pStyle w:val="210"/>
        <w:shd w:val="clear" w:color="auto" w:fill="auto"/>
        <w:spacing w:before="0" w:after="0" w:line="240" w:lineRule="auto"/>
        <w:ind w:firstLine="800"/>
        <w:jc w:val="both"/>
        <w:rPr>
          <w:rFonts w:cs="Times New Roman"/>
          <w:sz w:val="28"/>
          <w:szCs w:val="28"/>
        </w:rPr>
      </w:pPr>
      <w:r w:rsidRPr="008141D3">
        <w:rPr>
          <w:rStyle w:val="25"/>
          <w:rFonts w:cs="Times New Roman"/>
          <w:color w:val="000000"/>
          <w:sz w:val="28"/>
          <w:szCs w:val="28"/>
        </w:rPr>
        <w:t xml:space="preserve">В номинации «Научные исследования и эксперимент» </w:t>
      </w:r>
      <w:r w:rsidRPr="008141D3">
        <w:rPr>
          <w:rStyle w:val="24"/>
          <w:rFonts w:cs="Times New Roman"/>
          <w:color w:val="000000"/>
          <w:sz w:val="28"/>
          <w:szCs w:val="28"/>
        </w:rPr>
        <w:t xml:space="preserve">участники представляют </w:t>
      </w:r>
      <w:r w:rsidRPr="008141D3">
        <w:rPr>
          <w:rStyle w:val="220"/>
          <w:rFonts w:cs="Times New Roman"/>
          <w:color w:val="000000"/>
          <w:sz w:val="28"/>
          <w:szCs w:val="28"/>
        </w:rPr>
        <w:t>научно-исследовательский материал</w:t>
      </w:r>
      <w:r w:rsidRPr="008141D3">
        <w:rPr>
          <w:rStyle w:val="24"/>
          <w:rFonts w:cs="Times New Roman"/>
          <w:color w:val="000000"/>
          <w:sz w:val="28"/>
          <w:szCs w:val="28"/>
        </w:rPr>
        <w:t xml:space="preserve"> по формам эксплуатации природно-ресурсного потенциала, по использованию мер его сохранения. Раскрывают вопросы экономики природопользования как динамично развивающейся науки, раскрывают способы защиты окружающей среды как общегосударственной проблемы. В практической части работы представляют </w:t>
      </w:r>
      <w:r w:rsidRPr="008141D3">
        <w:rPr>
          <w:rStyle w:val="24"/>
          <w:rFonts w:cs="Times New Roman"/>
          <w:color w:val="000000"/>
          <w:sz w:val="28"/>
          <w:szCs w:val="28"/>
        </w:rPr>
        <w:lastRenderedPageBreak/>
        <w:t xml:space="preserve">социально значимые </w:t>
      </w:r>
      <w:r w:rsidRPr="008141D3">
        <w:rPr>
          <w:rStyle w:val="220"/>
          <w:rFonts w:cs="Times New Roman"/>
          <w:color w:val="000000"/>
          <w:sz w:val="28"/>
          <w:szCs w:val="28"/>
        </w:rPr>
        <w:t>устройства, приборы, проекты, оригинальные технические решения и наглядные пособия</w:t>
      </w:r>
      <w:r w:rsidRPr="008141D3">
        <w:rPr>
          <w:rStyle w:val="24"/>
          <w:rFonts w:cs="Times New Roman"/>
          <w:color w:val="000000"/>
          <w:sz w:val="28"/>
          <w:szCs w:val="28"/>
        </w:rPr>
        <w:t xml:space="preserve"> (включая школьные учебно-наглядные пособия), связанные с самостоятельной исследовательской, экспериментальной или изобретательской деятельностью участников в области экологии, геологии, географии.</w:t>
      </w:r>
    </w:p>
    <w:p w14:paraId="796B4C3D" w14:textId="77777777" w:rsidR="005E1304" w:rsidRPr="008141D3" w:rsidRDefault="005E1304" w:rsidP="00373747">
      <w:pPr>
        <w:pStyle w:val="210"/>
        <w:shd w:val="clear" w:color="auto" w:fill="auto"/>
        <w:spacing w:before="0" w:after="0" w:line="240" w:lineRule="auto"/>
        <w:ind w:firstLine="800"/>
        <w:jc w:val="both"/>
        <w:rPr>
          <w:rFonts w:cs="Times New Roman"/>
          <w:sz w:val="28"/>
          <w:szCs w:val="28"/>
        </w:rPr>
      </w:pPr>
      <w:r w:rsidRPr="008141D3">
        <w:rPr>
          <w:rStyle w:val="25"/>
          <w:rFonts w:cs="Times New Roman"/>
          <w:color w:val="000000"/>
          <w:sz w:val="28"/>
          <w:szCs w:val="28"/>
        </w:rPr>
        <w:t xml:space="preserve">В номинации «Астрономия и космонавтика» </w:t>
      </w:r>
      <w:r w:rsidRPr="008141D3">
        <w:rPr>
          <w:rStyle w:val="24"/>
          <w:rFonts w:cs="Times New Roman"/>
          <w:color w:val="000000"/>
          <w:sz w:val="28"/>
          <w:szCs w:val="28"/>
        </w:rPr>
        <w:t xml:space="preserve">участники представляют: </w:t>
      </w:r>
      <w:r w:rsidRPr="008141D3">
        <w:rPr>
          <w:rStyle w:val="220"/>
          <w:rFonts w:cs="Times New Roman"/>
          <w:color w:val="000000"/>
          <w:sz w:val="28"/>
          <w:szCs w:val="28"/>
        </w:rPr>
        <w:t>научные исследования</w:t>
      </w:r>
      <w:r w:rsidRPr="008141D3">
        <w:rPr>
          <w:rStyle w:val="24"/>
          <w:rFonts w:cs="Times New Roman"/>
          <w:color w:val="000000"/>
          <w:sz w:val="28"/>
          <w:szCs w:val="28"/>
        </w:rPr>
        <w:t xml:space="preserve"> наблюдений звездного неба; исследования, связанные с развитием авиации и космонавтики; проекты межпланетных автоматических станций, новых транспортных космических систем, систем жизнеобеспечения межпланетных полетов.</w:t>
      </w:r>
    </w:p>
    <w:p w14:paraId="2458CBE7" w14:textId="77777777" w:rsidR="005E1304" w:rsidRPr="008141D3" w:rsidRDefault="005E1304" w:rsidP="00373747">
      <w:pPr>
        <w:pStyle w:val="210"/>
        <w:shd w:val="clear" w:color="auto" w:fill="auto"/>
        <w:spacing w:before="0" w:after="0" w:line="240" w:lineRule="auto"/>
        <w:ind w:firstLine="800"/>
        <w:jc w:val="both"/>
        <w:rPr>
          <w:rFonts w:cs="Times New Roman"/>
          <w:sz w:val="28"/>
          <w:szCs w:val="28"/>
        </w:rPr>
      </w:pPr>
      <w:r w:rsidRPr="008141D3">
        <w:rPr>
          <w:rStyle w:val="25"/>
          <w:rFonts w:cs="Times New Roman"/>
          <w:color w:val="000000"/>
          <w:sz w:val="28"/>
          <w:szCs w:val="28"/>
        </w:rPr>
        <w:t xml:space="preserve">В номинации «Мультимедийные технологии» </w:t>
      </w:r>
      <w:r w:rsidRPr="008141D3">
        <w:rPr>
          <w:rStyle w:val="24"/>
          <w:rFonts w:cs="Times New Roman"/>
          <w:color w:val="000000"/>
          <w:sz w:val="28"/>
          <w:szCs w:val="28"/>
        </w:rPr>
        <w:t xml:space="preserve">участники представляют </w:t>
      </w:r>
      <w:r w:rsidRPr="008141D3">
        <w:rPr>
          <w:rStyle w:val="220"/>
          <w:rFonts w:cs="Times New Roman"/>
          <w:color w:val="000000"/>
          <w:sz w:val="28"/>
          <w:szCs w:val="28"/>
        </w:rPr>
        <w:t>мультимедийные продукты:</w:t>
      </w:r>
      <w:r w:rsidRPr="008141D3">
        <w:rPr>
          <w:rStyle w:val="24"/>
          <w:rFonts w:cs="Times New Roman"/>
          <w:color w:val="000000"/>
          <w:sz w:val="28"/>
          <w:szCs w:val="28"/>
        </w:rPr>
        <w:t xml:space="preserve"> обучающие и справочные презентации; наглядный материал для учебных предметов в помощь обучающемуся; интерактивные презентации учреждений (организаций) дополнительного образования детей; персональные разработки, направленные на улучшение обучения в образовательном учреждении; </w:t>
      </w:r>
      <w:r w:rsidRPr="008141D3">
        <w:rPr>
          <w:rStyle w:val="24"/>
          <w:rFonts w:cs="Times New Roman"/>
          <w:color w:val="000000"/>
          <w:sz w:val="28"/>
          <w:szCs w:val="28"/>
          <w:lang w:val="en-US"/>
        </w:rPr>
        <w:t>WEB</w:t>
      </w:r>
      <w:r w:rsidRPr="008141D3">
        <w:rPr>
          <w:rFonts w:cs="Times New Roman"/>
          <w:color w:val="000000"/>
          <w:sz w:val="28"/>
          <w:szCs w:val="28"/>
        </w:rPr>
        <w:t>—</w:t>
      </w:r>
      <w:r w:rsidRPr="008141D3">
        <w:rPr>
          <w:rStyle w:val="24"/>
          <w:rFonts w:cs="Times New Roman"/>
          <w:color w:val="000000"/>
          <w:sz w:val="28"/>
          <w:szCs w:val="28"/>
        </w:rPr>
        <w:t xml:space="preserve">сайты; компьютерные анимации по общественно значимой тематике (здоровый образ жизни, гражданско- патриотическое воспитание, охрана окружающей среды, безопасность жизнедеятельности и </w:t>
      </w:r>
      <w:r w:rsidRPr="008141D3">
        <w:rPr>
          <w:rStyle w:val="28pt"/>
          <w:color w:val="000000"/>
          <w:sz w:val="28"/>
          <w:szCs w:val="28"/>
        </w:rPr>
        <w:t>Т.Д.).</w:t>
      </w:r>
    </w:p>
    <w:p w14:paraId="7D932D9D" w14:textId="77777777" w:rsidR="005E1304" w:rsidRPr="008141D3" w:rsidRDefault="005E1304" w:rsidP="00373747">
      <w:pPr>
        <w:pStyle w:val="210"/>
        <w:shd w:val="clear" w:color="auto" w:fill="auto"/>
        <w:spacing w:before="0" w:after="0" w:line="240" w:lineRule="auto"/>
        <w:ind w:firstLine="800"/>
        <w:jc w:val="both"/>
        <w:rPr>
          <w:rFonts w:cs="Times New Roman"/>
          <w:sz w:val="28"/>
          <w:szCs w:val="28"/>
        </w:rPr>
      </w:pPr>
      <w:r w:rsidRPr="008141D3">
        <w:rPr>
          <w:rStyle w:val="25"/>
          <w:rFonts w:cs="Times New Roman"/>
          <w:color w:val="000000"/>
          <w:sz w:val="28"/>
          <w:szCs w:val="28"/>
        </w:rPr>
        <w:t xml:space="preserve">В номинации «Программирование и вычислительная техника» </w:t>
      </w:r>
      <w:r w:rsidRPr="008141D3">
        <w:rPr>
          <w:rStyle w:val="24"/>
          <w:rFonts w:cs="Times New Roman"/>
          <w:color w:val="000000"/>
          <w:sz w:val="28"/>
          <w:szCs w:val="28"/>
        </w:rPr>
        <w:t xml:space="preserve">участники представляют </w:t>
      </w:r>
      <w:r w:rsidRPr="008141D3">
        <w:rPr>
          <w:rStyle w:val="220"/>
          <w:rFonts w:cs="Times New Roman"/>
          <w:color w:val="000000"/>
          <w:sz w:val="28"/>
          <w:szCs w:val="28"/>
        </w:rPr>
        <w:t>компьютерные программные продукты:</w:t>
      </w:r>
      <w:r w:rsidRPr="008141D3">
        <w:rPr>
          <w:rStyle w:val="24"/>
          <w:rFonts w:cs="Times New Roman"/>
          <w:color w:val="000000"/>
          <w:sz w:val="28"/>
          <w:szCs w:val="28"/>
        </w:rPr>
        <w:t xml:space="preserve"> мобильные приложения; системные приложения; сервисные и деловые приложения, способствующие изучению компьютерной техники, улучшению организации труда, проведению мониторингов окружающей среды, организации учебного процесса в образовательных организациях всех видов и типов.</w:t>
      </w:r>
    </w:p>
    <w:p w14:paraId="1249D1EE" w14:textId="77777777" w:rsidR="005E1304" w:rsidRPr="005E1304" w:rsidRDefault="005E1304" w:rsidP="005A2D7B">
      <w:pPr>
        <w:pStyle w:val="210"/>
        <w:shd w:val="clear" w:color="auto" w:fill="auto"/>
        <w:spacing w:before="0" w:after="0" w:line="274" w:lineRule="exact"/>
        <w:ind w:firstLine="760"/>
        <w:jc w:val="both"/>
        <w:rPr>
          <w:sz w:val="28"/>
          <w:szCs w:val="28"/>
        </w:rPr>
      </w:pPr>
    </w:p>
    <w:p w14:paraId="35074E89" w14:textId="77777777" w:rsidR="002945EC" w:rsidRPr="00E07994" w:rsidRDefault="00AC3AD6" w:rsidP="004F0AA1">
      <w:pPr>
        <w:pStyle w:val="a3"/>
        <w:numPr>
          <w:ilvl w:val="0"/>
          <w:numId w:val="19"/>
        </w:numPr>
        <w:jc w:val="center"/>
        <w:rPr>
          <w:b/>
          <w:color w:val="000000"/>
          <w:sz w:val="28"/>
          <w:szCs w:val="28"/>
          <w:lang w:eastAsia="en-US"/>
        </w:rPr>
      </w:pPr>
      <w:r w:rsidRPr="00E07994">
        <w:rPr>
          <w:b/>
          <w:color w:val="000000"/>
          <w:sz w:val="28"/>
          <w:szCs w:val="28"/>
          <w:lang w:eastAsia="en-US"/>
        </w:rPr>
        <w:t>Порядок предоставления документации</w:t>
      </w:r>
    </w:p>
    <w:p w14:paraId="745CA4A6" w14:textId="020995A6" w:rsidR="00AC3AD6" w:rsidRPr="004279B8" w:rsidRDefault="00AC3AD6" w:rsidP="00AC3AD6">
      <w:pPr>
        <w:pStyle w:val="aa"/>
        <w:tabs>
          <w:tab w:val="left" w:pos="-142"/>
          <w:tab w:val="left" w:pos="851"/>
        </w:tabs>
        <w:ind w:hanging="142"/>
        <w:jc w:val="both"/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279B8">
        <w:rPr>
          <w:rFonts w:ascii="Times New Roman" w:hAnsi="Times New Roman" w:cs="Times New Roman"/>
          <w:b/>
          <w:bCs/>
          <w:sz w:val="28"/>
          <w:szCs w:val="28"/>
        </w:rPr>
        <w:t xml:space="preserve">Для участия в </w:t>
      </w:r>
      <w:r w:rsidR="00916528" w:rsidRPr="004279B8">
        <w:rPr>
          <w:rFonts w:ascii="Times New Roman" w:hAnsi="Times New Roman" w:cs="Times New Roman"/>
          <w:b/>
          <w:bCs/>
          <w:sz w:val="28"/>
          <w:szCs w:val="28"/>
        </w:rPr>
        <w:t>Конкурсе</w:t>
      </w:r>
      <w:r w:rsidRPr="004279B8">
        <w:rPr>
          <w:rFonts w:ascii="Times New Roman" w:hAnsi="Times New Roman" w:cs="Times New Roman"/>
          <w:b/>
          <w:bCs/>
          <w:sz w:val="28"/>
          <w:szCs w:val="28"/>
        </w:rPr>
        <w:t xml:space="preserve"> необходимо</w:t>
      </w:r>
      <w:r w:rsidR="00916528" w:rsidRPr="004279B8">
        <w:rPr>
          <w:rFonts w:ascii="Times New Roman" w:hAnsi="Times New Roman" w:cs="Times New Roman"/>
          <w:b/>
          <w:bCs/>
          <w:sz w:val="28"/>
          <w:szCs w:val="28"/>
        </w:rPr>
        <w:t xml:space="preserve"> до </w:t>
      </w:r>
      <w:r w:rsidR="004279B8" w:rsidRPr="004279B8">
        <w:rPr>
          <w:rFonts w:ascii="Times New Roman" w:hAnsi="Times New Roman" w:cs="Times New Roman"/>
          <w:b/>
          <w:bCs/>
          <w:sz w:val="28"/>
          <w:szCs w:val="28"/>
        </w:rPr>
        <w:t>23 декабря</w:t>
      </w:r>
      <w:r w:rsidR="0070689D" w:rsidRPr="004279B8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4279B8" w:rsidRPr="004279B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4279B8">
        <w:rPr>
          <w:rFonts w:ascii="Times New Roman" w:hAnsi="Times New Roman" w:cs="Times New Roman"/>
          <w:b/>
          <w:bCs/>
          <w:sz w:val="28"/>
          <w:szCs w:val="28"/>
        </w:rPr>
        <w:t xml:space="preserve"> года направить </w:t>
      </w:r>
      <w:r w:rsidR="00C06498" w:rsidRPr="004279B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</w:t>
      </w:r>
      <w:r w:rsidRPr="004279B8">
        <w:rPr>
          <w:rFonts w:ascii="Times New Roman" w:hAnsi="Times New Roman" w:cs="Times New Roman"/>
          <w:b/>
          <w:bCs/>
          <w:sz w:val="28"/>
          <w:szCs w:val="28"/>
        </w:rPr>
        <w:t xml:space="preserve">на электронную почту </w:t>
      </w:r>
      <w:hyperlink r:id="rId6" w:history="1">
        <w:r w:rsidR="004279B8" w:rsidRPr="004279B8">
          <w:rPr>
            <w:rStyle w:val="ad"/>
            <w:rFonts w:ascii="Times New Roman" w:hAnsi="Times New Roman" w:cs="Times New Roman"/>
            <w:b/>
            <w:bCs/>
            <w:sz w:val="28"/>
            <w:szCs w:val="28"/>
            <w:lang w:val="en-US"/>
          </w:rPr>
          <w:t>cdut</w:t>
        </w:r>
        <w:r w:rsidR="004279B8" w:rsidRPr="004279B8">
          <w:rPr>
            <w:rStyle w:val="ad"/>
            <w:rFonts w:ascii="Times New Roman" w:hAnsi="Times New Roman" w:cs="Times New Roman"/>
            <w:b/>
            <w:bCs/>
            <w:sz w:val="28"/>
            <w:szCs w:val="28"/>
          </w:rPr>
          <w:t>.</w:t>
        </w:r>
        <w:r w:rsidR="004279B8" w:rsidRPr="004279B8">
          <w:rPr>
            <w:rStyle w:val="ad"/>
            <w:rFonts w:ascii="Times New Roman" w:hAnsi="Times New Roman" w:cs="Times New Roman"/>
            <w:b/>
            <w:bCs/>
            <w:sz w:val="28"/>
            <w:szCs w:val="28"/>
            <w:lang w:val="en-US"/>
          </w:rPr>
          <w:t>orehovo</w:t>
        </w:r>
        <w:r w:rsidR="004279B8" w:rsidRPr="004279B8">
          <w:rPr>
            <w:rStyle w:val="ad"/>
            <w:rFonts w:ascii="Times New Roman" w:hAnsi="Times New Roman" w:cs="Times New Roman"/>
            <w:b/>
            <w:bCs/>
            <w:sz w:val="28"/>
            <w:szCs w:val="28"/>
          </w:rPr>
          <w:t>@</w:t>
        </w:r>
        <w:r w:rsidR="004279B8" w:rsidRPr="004279B8">
          <w:rPr>
            <w:rStyle w:val="ad"/>
            <w:rFonts w:ascii="Times New Roman" w:hAnsi="Times New Roman" w:cs="Times New Roman"/>
            <w:b/>
            <w:bCs/>
            <w:sz w:val="28"/>
            <w:szCs w:val="28"/>
            <w:lang w:val="en-US"/>
          </w:rPr>
          <w:t>mail</w:t>
        </w:r>
        <w:r w:rsidR="004279B8" w:rsidRPr="004279B8">
          <w:rPr>
            <w:rStyle w:val="ad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="004279B8" w:rsidRPr="004279B8">
          <w:rPr>
            <w:rStyle w:val="ad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  <w:proofErr w:type="spellEnd"/>
      </w:hyperlink>
      <w:r w:rsidR="004279B8" w:rsidRPr="004279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279B8"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val="uk-UA"/>
        </w:rPr>
        <w:t>следующие</w:t>
      </w:r>
      <w:proofErr w:type="spellEnd"/>
      <w:r w:rsidRPr="004279B8"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val="uk-UA"/>
        </w:rPr>
        <w:t xml:space="preserve"> </w:t>
      </w:r>
      <w:proofErr w:type="spellStart"/>
      <w:r w:rsidRPr="004279B8"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val="uk-UA"/>
        </w:rPr>
        <w:t>документы</w:t>
      </w:r>
      <w:proofErr w:type="spellEnd"/>
      <w:r w:rsidRPr="004279B8"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val="uk-UA"/>
        </w:rPr>
        <w:t>:</w:t>
      </w:r>
    </w:p>
    <w:p w14:paraId="33FC3C19" w14:textId="7FFF33F1" w:rsidR="002B625F" w:rsidRPr="004279B8" w:rsidRDefault="00AC3AD6" w:rsidP="004279B8">
      <w:pPr>
        <w:ind w:firstLine="567"/>
        <w:jc w:val="both"/>
        <w:rPr>
          <w:b/>
          <w:bCs/>
          <w:sz w:val="28"/>
          <w:szCs w:val="28"/>
        </w:rPr>
      </w:pPr>
      <w:r w:rsidRPr="004279B8">
        <w:rPr>
          <w:b/>
          <w:bCs/>
          <w:sz w:val="28"/>
          <w:szCs w:val="28"/>
        </w:rPr>
        <w:tab/>
        <w:t xml:space="preserve">- заявку на участие (скан и </w:t>
      </w:r>
      <w:r w:rsidR="000745DD" w:rsidRPr="004279B8">
        <w:rPr>
          <w:b/>
          <w:bCs/>
          <w:sz w:val="28"/>
          <w:szCs w:val="28"/>
          <w:lang w:val="en-US"/>
        </w:rPr>
        <w:t>W</w:t>
      </w:r>
      <w:r w:rsidRPr="004279B8">
        <w:rPr>
          <w:b/>
          <w:bCs/>
          <w:sz w:val="28"/>
          <w:szCs w:val="28"/>
          <w:lang w:val="en-US"/>
        </w:rPr>
        <w:t>ord</w:t>
      </w:r>
      <w:r w:rsidRPr="004279B8">
        <w:rPr>
          <w:b/>
          <w:bCs/>
          <w:sz w:val="28"/>
          <w:szCs w:val="28"/>
        </w:rPr>
        <w:t>), утвержденную руководителем направляющей организации (приложение 1 к Положению).</w:t>
      </w:r>
    </w:p>
    <w:p w14:paraId="6E9A4E37" w14:textId="5F3774C9" w:rsidR="00916528" w:rsidRPr="004279B8" w:rsidRDefault="00916528" w:rsidP="00916528">
      <w:pPr>
        <w:ind w:firstLine="709"/>
        <w:jc w:val="both"/>
        <w:rPr>
          <w:b/>
          <w:bCs/>
          <w:color w:val="000000"/>
          <w:sz w:val="28"/>
          <w:szCs w:val="28"/>
          <w:lang w:eastAsia="en-US"/>
        </w:rPr>
      </w:pPr>
      <w:r w:rsidRPr="004279B8">
        <w:rPr>
          <w:b/>
          <w:bCs/>
          <w:color w:val="000000"/>
          <w:sz w:val="28"/>
          <w:szCs w:val="28"/>
          <w:lang w:eastAsia="en-US"/>
        </w:rPr>
        <w:t>В заявках запрещается использовать аббревиатуры или сокращения, все данные должны быть предоставлены в полном объеме. Все заявки должны быть подписаны авторами работ. Особое внимание необходимо обратить</w:t>
      </w:r>
      <w:r w:rsidR="00C06498" w:rsidRPr="004279B8">
        <w:rPr>
          <w:b/>
          <w:bCs/>
          <w:color w:val="000000"/>
          <w:sz w:val="28"/>
          <w:szCs w:val="28"/>
          <w:lang w:eastAsia="en-US"/>
        </w:rPr>
        <w:t xml:space="preserve">       </w:t>
      </w:r>
      <w:r w:rsidRPr="004279B8">
        <w:rPr>
          <w:b/>
          <w:bCs/>
          <w:color w:val="000000"/>
          <w:sz w:val="28"/>
          <w:szCs w:val="28"/>
          <w:lang w:eastAsia="en-US"/>
        </w:rPr>
        <w:t xml:space="preserve"> на правильное написание фамилий, имен, отчеств, должностей научных руководителей. </w:t>
      </w:r>
    </w:p>
    <w:p w14:paraId="753D86A4" w14:textId="77777777" w:rsidR="00916528" w:rsidRPr="004279B8" w:rsidRDefault="001418EA" w:rsidP="001418EA">
      <w:pPr>
        <w:pStyle w:val="HTML"/>
        <w:tabs>
          <w:tab w:val="clear" w:pos="916"/>
          <w:tab w:val="clear" w:pos="1832"/>
          <w:tab w:val="left" w:pos="709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9B8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AC3AD6" w:rsidRPr="004279B8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согласие на обработку персональных данных </w:t>
      </w:r>
      <w:r w:rsidR="00AC3AD6" w:rsidRPr="004279B8">
        <w:rPr>
          <w:rFonts w:ascii="Times New Roman" w:hAnsi="Times New Roman" w:cs="Times New Roman"/>
          <w:b/>
          <w:bCs/>
          <w:sz w:val="28"/>
          <w:szCs w:val="28"/>
        </w:rPr>
        <w:t>(приложение</w:t>
      </w:r>
      <w:r w:rsidR="002B625F" w:rsidRPr="004279B8">
        <w:rPr>
          <w:rFonts w:ascii="Times New Roman" w:hAnsi="Times New Roman" w:cs="Times New Roman"/>
          <w:b/>
          <w:bCs/>
          <w:sz w:val="28"/>
          <w:szCs w:val="28"/>
        </w:rPr>
        <w:t xml:space="preserve"> 3</w:t>
      </w:r>
      <w:r w:rsidR="00AC3AD6" w:rsidRPr="004279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06498" w:rsidRPr="004279B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</w:t>
      </w:r>
      <w:r w:rsidR="00916528" w:rsidRPr="004279B8">
        <w:rPr>
          <w:rFonts w:ascii="Times New Roman" w:hAnsi="Times New Roman" w:cs="Times New Roman"/>
          <w:b/>
          <w:bCs/>
          <w:sz w:val="28"/>
          <w:szCs w:val="28"/>
        </w:rPr>
        <w:t>к Положению</w:t>
      </w:r>
      <w:r w:rsidR="002B625F" w:rsidRPr="004279B8">
        <w:rPr>
          <w:rFonts w:ascii="Times New Roman" w:hAnsi="Times New Roman" w:cs="Times New Roman"/>
          <w:b/>
          <w:bCs/>
          <w:sz w:val="28"/>
          <w:szCs w:val="28"/>
        </w:rPr>
        <w:t xml:space="preserve"> –</w:t>
      </w:r>
      <w:r w:rsidRPr="004279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B625F" w:rsidRPr="004279B8">
        <w:rPr>
          <w:rFonts w:ascii="Times New Roman" w:hAnsi="Times New Roman" w:cs="Times New Roman"/>
          <w:b/>
          <w:bCs/>
          <w:sz w:val="28"/>
          <w:szCs w:val="28"/>
        </w:rPr>
        <w:t>для участников до 14 лет, приложение 4 к Положению – для участников старше 14 лет</w:t>
      </w:r>
      <w:r w:rsidR="00916528" w:rsidRPr="004279B8">
        <w:rPr>
          <w:rFonts w:ascii="Times New Roman" w:hAnsi="Times New Roman" w:cs="Times New Roman"/>
          <w:b/>
          <w:bCs/>
          <w:sz w:val="28"/>
          <w:szCs w:val="28"/>
        </w:rPr>
        <w:t>);</w:t>
      </w:r>
    </w:p>
    <w:p w14:paraId="54632874" w14:textId="33BD7220" w:rsidR="00916528" w:rsidRPr="004279B8" w:rsidRDefault="00916528" w:rsidP="001418EA">
      <w:pPr>
        <w:pStyle w:val="HTM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9B8">
        <w:rPr>
          <w:rFonts w:ascii="Times New Roman" w:hAnsi="Times New Roman" w:cs="Times New Roman"/>
          <w:b/>
          <w:bCs/>
          <w:sz w:val="28"/>
          <w:szCs w:val="28"/>
        </w:rPr>
        <w:t xml:space="preserve">- работы, оформленные в соответствии с требованиями к написанию и представлению работ </w:t>
      </w:r>
      <w:r w:rsidR="00DA2A31" w:rsidRPr="004279B8">
        <w:rPr>
          <w:rFonts w:ascii="Times New Roman" w:hAnsi="Times New Roman" w:cs="Times New Roman"/>
          <w:b/>
          <w:bCs/>
          <w:sz w:val="28"/>
          <w:szCs w:val="28"/>
        </w:rPr>
        <w:t xml:space="preserve">в формате </w:t>
      </w:r>
      <w:r w:rsidR="00DA2A31" w:rsidRPr="004279B8">
        <w:rPr>
          <w:rFonts w:ascii="Times New Roman" w:hAnsi="Times New Roman" w:cs="Times New Roman"/>
          <w:b/>
          <w:bCs/>
          <w:sz w:val="28"/>
          <w:szCs w:val="28"/>
          <w:lang w:val="en-US"/>
        </w:rPr>
        <w:t>word</w:t>
      </w:r>
      <w:r w:rsidR="00DA2A31" w:rsidRPr="004279B8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="00DA2A31" w:rsidRPr="004279B8">
        <w:rPr>
          <w:rFonts w:ascii="Times New Roman" w:hAnsi="Times New Roman" w:cs="Times New Roman"/>
          <w:b/>
          <w:bCs/>
          <w:sz w:val="28"/>
          <w:szCs w:val="28"/>
          <w:lang w:val="en-US"/>
        </w:rPr>
        <w:t>pdf</w:t>
      </w:r>
      <w:r w:rsidR="00DA2A31" w:rsidRPr="004279B8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14:paraId="7B13D31D" w14:textId="77777777" w:rsidR="00705609" w:rsidRPr="004279B8" w:rsidRDefault="00916528" w:rsidP="001418EA">
      <w:pPr>
        <w:pStyle w:val="HTM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9B8">
        <w:rPr>
          <w:rFonts w:ascii="Times New Roman" w:hAnsi="Times New Roman" w:cs="Times New Roman"/>
          <w:b/>
          <w:bCs/>
          <w:sz w:val="28"/>
          <w:szCs w:val="28"/>
        </w:rPr>
        <w:t xml:space="preserve">- паспорт экспоната </w:t>
      </w:r>
      <w:r w:rsidR="002B625F" w:rsidRPr="004279B8">
        <w:rPr>
          <w:rFonts w:ascii="Times New Roman" w:hAnsi="Times New Roman" w:cs="Times New Roman"/>
          <w:b/>
          <w:bCs/>
          <w:sz w:val="28"/>
          <w:szCs w:val="28"/>
        </w:rPr>
        <w:t>(приложение 5</w:t>
      </w:r>
      <w:r w:rsidR="00705609" w:rsidRPr="004279B8">
        <w:rPr>
          <w:rFonts w:ascii="Times New Roman" w:hAnsi="Times New Roman" w:cs="Times New Roman"/>
          <w:b/>
          <w:bCs/>
          <w:sz w:val="28"/>
          <w:szCs w:val="28"/>
        </w:rPr>
        <w:t xml:space="preserve"> к Положению);</w:t>
      </w:r>
    </w:p>
    <w:p w14:paraId="4296EBBB" w14:textId="77777777" w:rsidR="00FB6885" w:rsidRPr="004279B8" w:rsidRDefault="00FB6885" w:rsidP="001418EA">
      <w:pPr>
        <w:pStyle w:val="HTML"/>
        <w:ind w:firstLine="709"/>
        <w:jc w:val="both"/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</w:rPr>
      </w:pPr>
      <w:r w:rsidRPr="004279B8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4279B8"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</w:rPr>
        <w:t xml:space="preserve">ссылку на </w:t>
      </w:r>
      <w:proofErr w:type="spellStart"/>
      <w:r w:rsidRPr="004279B8"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</w:rPr>
        <w:t>видеозащиту</w:t>
      </w:r>
      <w:proofErr w:type="spellEnd"/>
      <w:r w:rsidR="00953C85" w:rsidRPr="004279B8"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</w:rPr>
        <w:t xml:space="preserve"> (отдельно видеозапись технического изделия</w:t>
      </w:r>
      <w:r w:rsidR="009A0BC5" w:rsidRPr="004279B8"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</w:rPr>
        <w:t xml:space="preserve">                        </w:t>
      </w:r>
      <w:r w:rsidR="00953C85" w:rsidRPr="004279B8"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</w:rPr>
        <w:t xml:space="preserve"> в рабочем виде).</w:t>
      </w:r>
    </w:p>
    <w:p w14:paraId="49F90151" w14:textId="1461B2CD" w:rsidR="0070689D" w:rsidRDefault="0070689D" w:rsidP="009A0BC5">
      <w:pPr>
        <w:pStyle w:val="a5"/>
        <w:tabs>
          <w:tab w:val="left" w:pos="0"/>
        </w:tabs>
        <w:rPr>
          <w:sz w:val="28"/>
          <w:szCs w:val="28"/>
        </w:rPr>
      </w:pPr>
    </w:p>
    <w:p w14:paraId="03152084" w14:textId="5C8D2AB6" w:rsidR="004279B8" w:rsidRDefault="004279B8" w:rsidP="009A0BC5">
      <w:pPr>
        <w:pStyle w:val="a5"/>
        <w:tabs>
          <w:tab w:val="left" w:pos="0"/>
        </w:tabs>
        <w:rPr>
          <w:sz w:val="28"/>
          <w:szCs w:val="28"/>
        </w:rPr>
      </w:pPr>
    </w:p>
    <w:p w14:paraId="2EAC8241" w14:textId="77777777" w:rsidR="004279B8" w:rsidRDefault="004279B8" w:rsidP="009A0BC5">
      <w:pPr>
        <w:pStyle w:val="a5"/>
        <w:tabs>
          <w:tab w:val="left" w:pos="0"/>
        </w:tabs>
        <w:rPr>
          <w:sz w:val="28"/>
          <w:szCs w:val="28"/>
        </w:rPr>
      </w:pPr>
    </w:p>
    <w:p w14:paraId="70B44F19" w14:textId="77777777" w:rsidR="0070689D" w:rsidRDefault="0070689D" w:rsidP="009A0BC5">
      <w:pPr>
        <w:pStyle w:val="a5"/>
        <w:tabs>
          <w:tab w:val="left" w:pos="0"/>
        </w:tabs>
        <w:rPr>
          <w:sz w:val="28"/>
          <w:szCs w:val="28"/>
        </w:rPr>
      </w:pPr>
    </w:p>
    <w:tbl>
      <w:tblPr>
        <w:tblStyle w:val="ac"/>
        <w:tblW w:w="0" w:type="auto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100BD0" w:rsidRPr="009A261F" w14:paraId="77D3FEA1" w14:textId="77777777" w:rsidTr="00100BD0">
        <w:tc>
          <w:tcPr>
            <w:tcW w:w="5103" w:type="dxa"/>
          </w:tcPr>
          <w:p w14:paraId="504B67A5" w14:textId="77777777" w:rsidR="00100BD0" w:rsidRPr="009A261F" w:rsidRDefault="00100BD0" w:rsidP="00725ABF">
            <w:pPr>
              <w:pStyle w:val="a5"/>
              <w:jc w:val="left"/>
              <w:rPr>
                <w:sz w:val="28"/>
                <w:szCs w:val="28"/>
              </w:rPr>
            </w:pPr>
            <w:r w:rsidRPr="009A261F">
              <w:rPr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sz w:val="28"/>
                <w:szCs w:val="28"/>
              </w:rPr>
              <w:t>1</w:t>
            </w:r>
          </w:p>
        </w:tc>
      </w:tr>
    </w:tbl>
    <w:p w14:paraId="2DCAD0BA" w14:textId="2B0DC4F1" w:rsidR="00100BD0" w:rsidRDefault="00100BD0" w:rsidP="00100BD0">
      <w:pPr>
        <w:autoSpaceDE w:val="0"/>
        <w:autoSpaceDN w:val="0"/>
        <w:jc w:val="center"/>
        <w:rPr>
          <w:b/>
          <w:sz w:val="28"/>
          <w:szCs w:val="28"/>
        </w:rPr>
      </w:pPr>
    </w:p>
    <w:p w14:paraId="4A491669" w14:textId="70ED9135" w:rsidR="004279B8" w:rsidRDefault="004279B8" w:rsidP="00100BD0">
      <w:pPr>
        <w:autoSpaceDE w:val="0"/>
        <w:autoSpaceDN w:val="0"/>
        <w:jc w:val="center"/>
        <w:rPr>
          <w:b/>
          <w:sz w:val="28"/>
          <w:szCs w:val="28"/>
        </w:rPr>
      </w:pPr>
    </w:p>
    <w:p w14:paraId="64E8A100" w14:textId="4B757BDA" w:rsidR="004279B8" w:rsidRDefault="004279B8" w:rsidP="00100BD0">
      <w:pPr>
        <w:autoSpaceDE w:val="0"/>
        <w:autoSpaceDN w:val="0"/>
        <w:jc w:val="center"/>
        <w:rPr>
          <w:b/>
          <w:sz w:val="28"/>
          <w:szCs w:val="28"/>
        </w:rPr>
      </w:pPr>
    </w:p>
    <w:p w14:paraId="751D47E3" w14:textId="77777777" w:rsidR="004279B8" w:rsidRPr="00100BD0" w:rsidRDefault="004279B8" w:rsidP="00100BD0">
      <w:pPr>
        <w:autoSpaceDE w:val="0"/>
        <w:autoSpaceDN w:val="0"/>
        <w:jc w:val="center"/>
        <w:rPr>
          <w:b/>
          <w:sz w:val="28"/>
          <w:szCs w:val="28"/>
        </w:rPr>
      </w:pPr>
    </w:p>
    <w:p w14:paraId="58B64583" w14:textId="77777777" w:rsidR="00100BD0" w:rsidRPr="00100BD0" w:rsidRDefault="00100BD0" w:rsidP="00100BD0">
      <w:pPr>
        <w:autoSpaceDE w:val="0"/>
        <w:autoSpaceDN w:val="0"/>
        <w:jc w:val="center"/>
        <w:rPr>
          <w:b/>
          <w:sz w:val="28"/>
          <w:szCs w:val="28"/>
        </w:rPr>
      </w:pPr>
      <w:r w:rsidRPr="00100BD0">
        <w:rPr>
          <w:b/>
          <w:sz w:val="28"/>
          <w:szCs w:val="28"/>
        </w:rPr>
        <w:t>З А Я В К А</w:t>
      </w:r>
    </w:p>
    <w:p w14:paraId="6395998A" w14:textId="292BD626" w:rsidR="0070689D" w:rsidRDefault="00100BD0" w:rsidP="004B66F0">
      <w:pPr>
        <w:jc w:val="center"/>
        <w:rPr>
          <w:b/>
          <w:bCs/>
          <w:sz w:val="28"/>
          <w:szCs w:val="28"/>
        </w:rPr>
      </w:pPr>
      <w:r w:rsidRPr="00100BD0">
        <w:rPr>
          <w:b/>
          <w:sz w:val="28"/>
          <w:szCs w:val="28"/>
        </w:rPr>
        <w:t xml:space="preserve">на участие </w:t>
      </w:r>
      <w:r>
        <w:rPr>
          <w:b/>
          <w:sz w:val="28"/>
          <w:szCs w:val="28"/>
        </w:rPr>
        <w:t>в</w:t>
      </w:r>
      <w:r w:rsidR="00D22583">
        <w:rPr>
          <w:b/>
          <w:sz w:val="28"/>
          <w:szCs w:val="28"/>
        </w:rPr>
        <w:t xml:space="preserve">о </w:t>
      </w:r>
      <w:r w:rsidR="00864410" w:rsidRPr="00864410">
        <w:rPr>
          <w:b/>
          <w:bCs/>
          <w:sz w:val="28"/>
          <w:szCs w:val="28"/>
        </w:rPr>
        <w:t>Всероссийско</w:t>
      </w:r>
      <w:r w:rsidR="00D22583">
        <w:rPr>
          <w:b/>
          <w:bCs/>
          <w:sz w:val="28"/>
          <w:szCs w:val="28"/>
        </w:rPr>
        <w:t>м</w:t>
      </w:r>
      <w:r w:rsidR="00864410" w:rsidRPr="00864410">
        <w:rPr>
          <w:b/>
          <w:bCs/>
          <w:sz w:val="28"/>
          <w:szCs w:val="28"/>
        </w:rPr>
        <w:t xml:space="preserve"> </w:t>
      </w:r>
      <w:proofErr w:type="gramStart"/>
      <w:r w:rsidR="00864410" w:rsidRPr="00864410">
        <w:rPr>
          <w:b/>
          <w:bCs/>
          <w:sz w:val="28"/>
          <w:szCs w:val="28"/>
        </w:rPr>
        <w:t>конкурс</w:t>
      </w:r>
      <w:r w:rsidR="00D22583">
        <w:rPr>
          <w:b/>
          <w:bCs/>
          <w:sz w:val="28"/>
          <w:szCs w:val="28"/>
        </w:rPr>
        <w:t>е</w:t>
      </w:r>
      <w:r w:rsidR="004B66F0">
        <w:rPr>
          <w:b/>
          <w:bCs/>
          <w:sz w:val="28"/>
          <w:szCs w:val="28"/>
        </w:rPr>
        <w:t xml:space="preserve">  </w:t>
      </w:r>
      <w:r w:rsidR="004B66F0" w:rsidRPr="004B66F0">
        <w:rPr>
          <w:b/>
          <w:bCs/>
          <w:sz w:val="28"/>
          <w:szCs w:val="28"/>
        </w:rPr>
        <w:t>научно</w:t>
      </w:r>
      <w:proofErr w:type="gramEnd"/>
      <w:r w:rsidR="004B66F0" w:rsidRPr="004B66F0">
        <w:rPr>
          <w:b/>
          <w:bCs/>
          <w:sz w:val="28"/>
          <w:szCs w:val="28"/>
        </w:rPr>
        <w:t>-технического творчества «Юные техники XXI века»</w:t>
      </w:r>
      <w:r w:rsidR="00864410" w:rsidRPr="00864410">
        <w:rPr>
          <w:b/>
          <w:bCs/>
          <w:sz w:val="28"/>
          <w:szCs w:val="28"/>
        </w:rPr>
        <w:t xml:space="preserve"> </w:t>
      </w:r>
    </w:p>
    <w:p w14:paraId="7D3032FF" w14:textId="77777777" w:rsidR="00100BD0" w:rsidRPr="00100BD0" w:rsidRDefault="00864410" w:rsidP="004B66F0">
      <w:pPr>
        <w:jc w:val="center"/>
        <w:rPr>
          <w:b/>
          <w:bCs/>
          <w:sz w:val="28"/>
          <w:szCs w:val="28"/>
        </w:rPr>
      </w:pPr>
      <w:r w:rsidRPr="00864410">
        <w:rPr>
          <w:b/>
          <w:bCs/>
          <w:sz w:val="28"/>
          <w:szCs w:val="28"/>
        </w:rPr>
        <w:t xml:space="preserve">в </w:t>
      </w:r>
      <w:r w:rsidR="0070689D" w:rsidRPr="0070689D">
        <w:rPr>
          <w:b/>
          <w:bCs/>
          <w:sz w:val="28"/>
          <w:szCs w:val="28"/>
        </w:rPr>
        <w:t>2022-2023 учебном году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9"/>
        <w:gridCol w:w="5765"/>
      </w:tblGrid>
      <w:tr w:rsidR="00100BD0" w:rsidRPr="00100BD0" w14:paraId="359F7014" w14:textId="77777777" w:rsidTr="00725ABF">
        <w:tc>
          <w:tcPr>
            <w:tcW w:w="4039" w:type="dxa"/>
          </w:tcPr>
          <w:p w14:paraId="3D21681C" w14:textId="77777777" w:rsidR="00100BD0" w:rsidRPr="00100BD0" w:rsidRDefault="00864410" w:rsidP="00100BD0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</w:t>
            </w:r>
          </w:p>
        </w:tc>
        <w:tc>
          <w:tcPr>
            <w:tcW w:w="5765" w:type="dxa"/>
          </w:tcPr>
          <w:p w14:paraId="45A3BD3C" w14:textId="77777777" w:rsidR="00100BD0" w:rsidRPr="00100BD0" w:rsidRDefault="00100BD0" w:rsidP="00100BD0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64410" w:rsidRPr="00100BD0" w14:paraId="5041D9F9" w14:textId="77777777" w:rsidTr="00725ABF">
        <w:tc>
          <w:tcPr>
            <w:tcW w:w="4039" w:type="dxa"/>
          </w:tcPr>
          <w:p w14:paraId="409B7B78" w14:textId="77777777" w:rsidR="00864410" w:rsidRDefault="00864410" w:rsidP="00100BD0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Возрастная группа</w:t>
            </w:r>
          </w:p>
        </w:tc>
        <w:tc>
          <w:tcPr>
            <w:tcW w:w="5765" w:type="dxa"/>
          </w:tcPr>
          <w:p w14:paraId="27DC7A05" w14:textId="77777777" w:rsidR="00864410" w:rsidRPr="00100BD0" w:rsidRDefault="00864410" w:rsidP="00100BD0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00BD0" w:rsidRPr="00100BD0" w14:paraId="78B02606" w14:textId="77777777" w:rsidTr="00725ABF">
        <w:trPr>
          <w:trHeight w:val="336"/>
        </w:trPr>
        <w:tc>
          <w:tcPr>
            <w:tcW w:w="4039" w:type="dxa"/>
          </w:tcPr>
          <w:p w14:paraId="0953FC3A" w14:textId="77777777" w:rsidR="00100BD0" w:rsidRPr="00100BD0" w:rsidRDefault="00100BD0" w:rsidP="00100BD0">
            <w:pPr>
              <w:autoSpaceDE w:val="0"/>
              <w:autoSpaceDN w:val="0"/>
              <w:rPr>
                <w:b/>
                <w:bCs/>
                <w:sz w:val="28"/>
                <w:szCs w:val="28"/>
              </w:rPr>
            </w:pPr>
            <w:r w:rsidRPr="00100BD0">
              <w:rPr>
                <w:sz w:val="28"/>
                <w:szCs w:val="28"/>
              </w:rPr>
              <w:t>Тема работы</w:t>
            </w:r>
          </w:p>
        </w:tc>
        <w:tc>
          <w:tcPr>
            <w:tcW w:w="5765" w:type="dxa"/>
          </w:tcPr>
          <w:p w14:paraId="75FFFD95" w14:textId="77777777" w:rsidR="00100BD0" w:rsidRPr="00100BD0" w:rsidRDefault="00100BD0" w:rsidP="00100BD0">
            <w:p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100BD0" w:rsidRPr="00100BD0" w14:paraId="68E54712" w14:textId="77777777" w:rsidTr="00725ABF">
        <w:tc>
          <w:tcPr>
            <w:tcW w:w="4039" w:type="dxa"/>
          </w:tcPr>
          <w:p w14:paraId="18AFBFC6" w14:textId="77777777" w:rsidR="00100BD0" w:rsidRPr="00100BD0" w:rsidRDefault="00100BD0" w:rsidP="00100BD0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 w:rsidRPr="00100BD0">
              <w:rPr>
                <w:sz w:val="28"/>
                <w:szCs w:val="28"/>
              </w:rPr>
              <w:t>Фамилия</w:t>
            </w:r>
          </w:p>
        </w:tc>
        <w:tc>
          <w:tcPr>
            <w:tcW w:w="5765" w:type="dxa"/>
          </w:tcPr>
          <w:p w14:paraId="295CD1B1" w14:textId="77777777" w:rsidR="00100BD0" w:rsidRPr="00100BD0" w:rsidRDefault="00100BD0" w:rsidP="00100BD0">
            <w:p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100BD0" w:rsidRPr="00100BD0" w14:paraId="40727CE1" w14:textId="77777777" w:rsidTr="00725ABF">
        <w:tc>
          <w:tcPr>
            <w:tcW w:w="4039" w:type="dxa"/>
          </w:tcPr>
          <w:p w14:paraId="3EE45A3A" w14:textId="77777777" w:rsidR="00100BD0" w:rsidRPr="00100BD0" w:rsidRDefault="00100BD0" w:rsidP="00100BD0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 w:rsidRPr="00100BD0">
              <w:rPr>
                <w:sz w:val="28"/>
                <w:szCs w:val="28"/>
              </w:rPr>
              <w:t xml:space="preserve">Имя </w:t>
            </w:r>
          </w:p>
        </w:tc>
        <w:tc>
          <w:tcPr>
            <w:tcW w:w="5765" w:type="dxa"/>
          </w:tcPr>
          <w:p w14:paraId="596630FF" w14:textId="77777777" w:rsidR="00100BD0" w:rsidRPr="00100BD0" w:rsidRDefault="00100BD0" w:rsidP="00100BD0">
            <w:p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100BD0" w:rsidRPr="00100BD0" w14:paraId="0B080442" w14:textId="77777777" w:rsidTr="00725ABF">
        <w:tc>
          <w:tcPr>
            <w:tcW w:w="4039" w:type="dxa"/>
          </w:tcPr>
          <w:p w14:paraId="032DA034" w14:textId="77777777" w:rsidR="00100BD0" w:rsidRPr="00100BD0" w:rsidRDefault="00100BD0" w:rsidP="00100BD0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 w:rsidRPr="00100BD0">
              <w:rPr>
                <w:sz w:val="28"/>
                <w:szCs w:val="28"/>
              </w:rPr>
              <w:t xml:space="preserve">Отчество </w:t>
            </w:r>
          </w:p>
        </w:tc>
        <w:tc>
          <w:tcPr>
            <w:tcW w:w="5765" w:type="dxa"/>
          </w:tcPr>
          <w:p w14:paraId="0867A3EA" w14:textId="77777777" w:rsidR="00100BD0" w:rsidRPr="00100BD0" w:rsidRDefault="00100BD0" w:rsidP="00100BD0">
            <w:p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100BD0" w:rsidRPr="00100BD0" w14:paraId="138ADBF5" w14:textId="77777777" w:rsidTr="00725ABF">
        <w:tc>
          <w:tcPr>
            <w:tcW w:w="4039" w:type="dxa"/>
          </w:tcPr>
          <w:p w14:paraId="4D97FD95" w14:textId="77777777" w:rsidR="00100BD0" w:rsidRPr="00100BD0" w:rsidRDefault="00100BD0" w:rsidP="00100BD0">
            <w:pPr>
              <w:autoSpaceDE w:val="0"/>
              <w:autoSpaceDN w:val="0"/>
              <w:rPr>
                <w:sz w:val="28"/>
                <w:szCs w:val="28"/>
              </w:rPr>
            </w:pPr>
            <w:r w:rsidRPr="00100BD0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5765" w:type="dxa"/>
          </w:tcPr>
          <w:p w14:paraId="5AE80EC1" w14:textId="77777777" w:rsidR="00100BD0" w:rsidRPr="00100BD0" w:rsidRDefault="00100BD0" w:rsidP="00100BD0">
            <w:p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100BD0" w:rsidRPr="00100BD0" w14:paraId="6DD6275D" w14:textId="77777777" w:rsidTr="00725ABF">
        <w:tc>
          <w:tcPr>
            <w:tcW w:w="4039" w:type="dxa"/>
          </w:tcPr>
          <w:p w14:paraId="5124F150" w14:textId="77777777" w:rsidR="00100BD0" w:rsidRPr="00100BD0" w:rsidRDefault="00100BD0" w:rsidP="00100BD0">
            <w:pPr>
              <w:autoSpaceDE w:val="0"/>
              <w:autoSpaceDN w:val="0"/>
              <w:rPr>
                <w:sz w:val="28"/>
                <w:szCs w:val="28"/>
              </w:rPr>
            </w:pPr>
            <w:r w:rsidRPr="00100BD0">
              <w:rPr>
                <w:sz w:val="28"/>
                <w:szCs w:val="28"/>
              </w:rPr>
              <w:t>Свидетельство о рождении или паспорт (номер, серия, дата выдачи)</w:t>
            </w:r>
          </w:p>
        </w:tc>
        <w:tc>
          <w:tcPr>
            <w:tcW w:w="5765" w:type="dxa"/>
          </w:tcPr>
          <w:p w14:paraId="114A6375" w14:textId="77777777" w:rsidR="00100BD0" w:rsidRPr="00100BD0" w:rsidRDefault="00100BD0" w:rsidP="00100BD0">
            <w:p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100BD0" w:rsidRPr="00100BD0" w14:paraId="1CDFA2F2" w14:textId="77777777" w:rsidTr="00725ABF">
        <w:tc>
          <w:tcPr>
            <w:tcW w:w="4039" w:type="dxa"/>
          </w:tcPr>
          <w:p w14:paraId="4BB10CE7" w14:textId="77777777" w:rsidR="00100BD0" w:rsidRPr="00100BD0" w:rsidRDefault="00100BD0" w:rsidP="00100BD0">
            <w:pPr>
              <w:autoSpaceDE w:val="0"/>
              <w:autoSpaceDN w:val="0"/>
              <w:rPr>
                <w:b/>
                <w:bCs/>
                <w:sz w:val="28"/>
                <w:szCs w:val="28"/>
              </w:rPr>
            </w:pPr>
            <w:r w:rsidRPr="00100BD0">
              <w:rPr>
                <w:sz w:val="28"/>
                <w:szCs w:val="28"/>
              </w:rPr>
              <w:t>Место обучения автора</w:t>
            </w:r>
            <w:r>
              <w:rPr>
                <w:sz w:val="28"/>
                <w:szCs w:val="28"/>
              </w:rPr>
              <w:t xml:space="preserve">, </w:t>
            </w:r>
            <w:r w:rsidRPr="00100BD0">
              <w:rPr>
                <w:i/>
                <w:sz w:val="28"/>
                <w:szCs w:val="28"/>
              </w:rPr>
              <w:t>(полностью)</w:t>
            </w:r>
          </w:p>
        </w:tc>
        <w:tc>
          <w:tcPr>
            <w:tcW w:w="5765" w:type="dxa"/>
          </w:tcPr>
          <w:p w14:paraId="6248C5F8" w14:textId="77777777" w:rsidR="00100BD0" w:rsidRPr="00100BD0" w:rsidRDefault="00100BD0" w:rsidP="00100BD0">
            <w:p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100BD0" w:rsidRPr="00100BD0" w14:paraId="7CA660D1" w14:textId="77777777" w:rsidTr="00725ABF">
        <w:tc>
          <w:tcPr>
            <w:tcW w:w="4039" w:type="dxa"/>
          </w:tcPr>
          <w:p w14:paraId="4A7AEE50" w14:textId="77777777" w:rsidR="00100BD0" w:rsidRPr="003A0BDE" w:rsidRDefault="003A0BDE" w:rsidP="00100BD0">
            <w:pPr>
              <w:autoSpaceDE w:val="0"/>
              <w:autoSpaceDN w:val="0"/>
              <w:rPr>
                <w:sz w:val="28"/>
                <w:szCs w:val="28"/>
              </w:rPr>
            </w:pPr>
            <w:r w:rsidRPr="003A0BDE">
              <w:rPr>
                <w:snapToGrid w:val="0"/>
                <w:sz w:val="28"/>
                <w:szCs w:val="28"/>
              </w:rPr>
              <w:t>Образовательное учреждение</w:t>
            </w:r>
            <w:r w:rsidR="00100BD0" w:rsidRPr="003A0BDE">
              <w:rPr>
                <w:sz w:val="28"/>
                <w:szCs w:val="28"/>
              </w:rPr>
              <w:t xml:space="preserve"> </w:t>
            </w:r>
          </w:p>
          <w:p w14:paraId="69154914" w14:textId="77777777" w:rsidR="00100BD0" w:rsidRPr="00100BD0" w:rsidRDefault="00100BD0" w:rsidP="00100BD0">
            <w:pPr>
              <w:autoSpaceDE w:val="0"/>
              <w:autoSpaceDN w:val="0"/>
              <w:rPr>
                <w:sz w:val="28"/>
                <w:szCs w:val="28"/>
              </w:rPr>
            </w:pPr>
            <w:r w:rsidRPr="00100BD0">
              <w:rPr>
                <w:sz w:val="28"/>
                <w:szCs w:val="28"/>
              </w:rPr>
              <w:t>(</w:t>
            </w:r>
            <w:r w:rsidRPr="00100BD0">
              <w:rPr>
                <w:i/>
                <w:sz w:val="28"/>
                <w:szCs w:val="28"/>
              </w:rPr>
              <w:t>на базе которого написана работа</w:t>
            </w:r>
            <w:r w:rsidRPr="00100BD0">
              <w:rPr>
                <w:sz w:val="28"/>
                <w:szCs w:val="28"/>
              </w:rPr>
              <w:t>)</w:t>
            </w:r>
          </w:p>
        </w:tc>
        <w:tc>
          <w:tcPr>
            <w:tcW w:w="5765" w:type="dxa"/>
          </w:tcPr>
          <w:p w14:paraId="70A1722F" w14:textId="77777777" w:rsidR="00100BD0" w:rsidRPr="00100BD0" w:rsidRDefault="00100BD0" w:rsidP="00100BD0">
            <w:p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100BD0" w:rsidRPr="00100BD0" w14:paraId="26C02A49" w14:textId="77777777" w:rsidTr="00725ABF">
        <w:tc>
          <w:tcPr>
            <w:tcW w:w="4039" w:type="dxa"/>
          </w:tcPr>
          <w:p w14:paraId="15DD39EC" w14:textId="77777777" w:rsidR="00100BD0" w:rsidRPr="00100BD0" w:rsidRDefault="00100BD0" w:rsidP="00100BD0">
            <w:pPr>
              <w:autoSpaceDE w:val="0"/>
              <w:autoSpaceDN w:val="0"/>
              <w:rPr>
                <w:b/>
                <w:bCs/>
                <w:sz w:val="28"/>
                <w:szCs w:val="28"/>
              </w:rPr>
            </w:pPr>
            <w:r w:rsidRPr="00100BD0">
              <w:rPr>
                <w:sz w:val="28"/>
                <w:szCs w:val="28"/>
              </w:rPr>
              <w:t>Класс</w:t>
            </w:r>
          </w:p>
        </w:tc>
        <w:tc>
          <w:tcPr>
            <w:tcW w:w="5765" w:type="dxa"/>
          </w:tcPr>
          <w:p w14:paraId="6303E049" w14:textId="77777777" w:rsidR="00100BD0" w:rsidRPr="00100BD0" w:rsidRDefault="00100BD0" w:rsidP="00100BD0">
            <w:p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100BD0" w:rsidRPr="00100BD0" w14:paraId="6F8D9F31" w14:textId="77777777" w:rsidTr="00725ABF">
        <w:tc>
          <w:tcPr>
            <w:tcW w:w="4039" w:type="dxa"/>
          </w:tcPr>
          <w:p w14:paraId="3522FD39" w14:textId="77777777" w:rsidR="00100BD0" w:rsidRPr="00100BD0" w:rsidRDefault="00100BD0" w:rsidP="00100BD0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Ссылка на работу</w:t>
            </w:r>
          </w:p>
        </w:tc>
        <w:tc>
          <w:tcPr>
            <w:tcW w:w="5765" w:type="dxa"/>
          </w:tcPr>
          <w:p w14:paraId="1A595138" w14:textId="77777777" w:rsidR="00100BD0" w:rsidRPr="00100BD0" w:rsidRDefault="00100BD0" w:rsidP="00100BD0">
            <w:p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100BD0" w:rsidRPr="00100BD0" w14:paraId="6DBEEAD0" w14:textId="77777777" w:rsidTr="00725ABF">
        <w:tc>
          <w:tcPr>
            <w:tcW w:w="4039" w:type="dxa"/>
          </w:tcPr>
          <w:p w14:paraId="27211071" w14:textId="77777777" w:rsidR="00100BD0" w:rsidRPr="00100BD0" w:rsidRDefault="00100BD0" w:rsidP="00100BD0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  <w:shd w:val="clear" w:color="auto" w:fill="FFFFFF"/>
              </w:rPr>
              <w:t xml:space="preserve">Ссылка на </w:t>
            </w:r>
            <w:proofErr w:type="spellStart"/>
            <w:r>
              <w:rPr>
                <w:spacing w:val="2"/>
                <w:sz w:val="28"/>
                <w:szCs w:val="28"/>
                <w:shd w:val="clear" w:color="auto" w:fill="FFFFFF"/>
              </w:rPr>
              <w:t>видеозащиту</w:t>
            </w:r>
            <w:proofErr w:type="spellEnd"/>
            <w:r>
              <w:rPr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5765" w:type="dxa"/>
          </w:tcPr>
          <w:p w14:paraId="3A80796C" w14:textId="77777777" w:rsidR="00100BD0" w:rsidRPr="00100BD0" w:rsidRDefault="00100BD0" w:rsidP="00100BD0">
            <w:p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100BD0" w:rsidRPr="00100BD0" w14:paraId="6C299544" w14:textId="77777777" w:rsidTr="00725ABF">
        <w:trPr>
          <w:trHeight w:val="285"/>
        </w:trPr>
        <w:tc>
          <w:tcPr>
            <w:tcW w:w="4039" w:type="dxa"/>
            <w:vMerge w:val="restart"/>
          </w:tcPr>
          <w:p w14:paraId="504331CF" w14:textId="77777777" w:rsidR="00100BD0" w:rsidRPr="00100BD0" w:rsidRDefault="00100BD0" w:rsidP="00100BD0">
            <w:pPr>
              <w:autoSpaceDE w:val="0"/>
              <w:autoSpaceDN w:val="0"/>
              <w:rPr>
                <w:b/>
                <w:bCs/>
                <w:sz w:val="28"/>
                <w:szCs w:val="28"/>
              </w:rPr>
            </w:pPr>
            <w:r w:rsidRPr="00100BD0">
              <w:rPr>
                <w:sz w:val="28"/>
                <w:szCs w:val="28"/>
              </w:rPr>
              <w:t>Научный руководитель</w:t>
            </w:r>
          </w:p>
          <w:p w14:paraId="3CDAC2F8" w14:textId="77777777" w:rsidR="00100BD0" w:rsidRPr="00100BD0" w:rsidRDefault="00100BD0" w:rsidP="00100BD0">
            <w:pPr>
              <w:autoSpaceDE w:val="0"/>
              <w:autoSpaceDN w:val="0"/>
              <w:rPr>
                <w:b/>
                <w:bCs/>
                <w:i/>
                <w:sz w:val="28"/>
                <w:szCs w:val="28"/>
              </w:rPr>
            </w:pPr>
            <w:r w:rsidRPr="00100BD0">
              <w:rPr>
                <w:i/>
                <w:sz w:val="28"/>
                <w:szCs w:val="28"/>
              </w:rPr>
              <w:t xml:space="preserve">(место работы, должность, Ф.И.О. полностью) </w:t>
            </w:r>
          </w:p>
        </w:tc>
        <w:tc>
          <w:tcPr>
            <w:tcW w:w="5765" w:type="dxa"/>
          </w:tcPr>
          <w:p w14:paraId="2F7665BB" w14:textId="77777777" w:rsidR="00100BD0" w:rsidRPr="00100BD0" w:rsidRDefault="00100BD0" w:rsidP="00100BD0">
            <w:p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100BD0" w:rsidRPr="00100BD0" w14:paraId="4D324B60" w14:textId="77777777" w:rsidTr="00725ABF">
        <w:trPr>
          <w:trHeight w:val="360"/>
        </w:trPr>
        <w:tc>
          <w:tcPr>
            <w:tcW w:w="4039" w:type="dxa"/>
            <w:vMerge/>
          </w:tcPr>
          <w:p w14:paraId="125045D8" w14:textId="77777777" w:rsidR="00100BD0" w:rsidRPr="00100BD0" w:rsidRDefault="00100BD0" w:rsidP="00100BD0">
            <w:pPr>
              <w:autoSpaceDE w:val="0"/>
              <w:autoSpaceDN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65" w:type="dxa"/>
          </w:tcPr>
          <w:p w14:paraId="2C9437ED" w14:textId="77777777" w:rsidR="00100BD0" w:rsidRPr="00100BD0" w:rsidRDefault="00100BD0" w:rsidP="00100BD0">
            <w:p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100BD0" w:rsidRPr="00100BD0" w14:paraId="4E7F34D9" w14:textId="77777777" w:rsidTr="00725ABF">
        <w:tc>
          <w:tcPr>
            <w:tcW w:w="4039" w:type="dxa"/>
          </w:tcPr>
          <w:p w14:paraId="1D827845" w14:textId="77777777" w:rsidR="00100BD0" w:rsidRPr="00100BD0" w:rsidRDefault="00100BD0" w:rsidP="00100BD0">
            <w:pPr>
              <w:autoSpaceDE w:val="0"/>
              <w:autoSpaceDN w:val="0"/>
              <w:rPr>
                <w:b/>
                <w:bCs/>
                <w:sz w:val="28"/>
                <w:szCs w:val="28"/>
              </w:rPr>
            </w:pPr>
            <w:r w:rsidRPr="00100BD0">
              <w:rPr>
                <w:sz w:val="28"/>
                <w:szCs w:val="28"/>
              </w:rPr>
              <w:t>Контактные телефоны,</w:t>
            </w:r>
          </w:p>
          <w:p w14:paraId="314CB31A" w14:textId="77777777" w:rsidR="00100BD0" w:rsidRPr="00100BD0" w:rsidRDefault="00100BD0" w:rsidP="00100BD0">
            <w:pPr>
              <w:autoSpaceDE w:val="0"/>
              <w:autoSpaceDN w:val="0"/>
              <w:rPr>
                <w:b/>
                <w:bCs/>
                <w:sz w:val="28"/>
                <w:szCs w:val="28"/>
              </w:rPr>
            </w:pPr>
            <w:r w:rsidRPr="00100BD0">
              <w:rPr>
                <w:sz w:val="28"/>
                <w:szCs w:val="28"/>
                <w:lang w:val="en-US"/>
              </w:rPr>
              <w:t>E</w:t>
            </w:r>
            <w:r w:rsidRPr="00100BD0">
              <w:rPr>
                <w:sz w:val="28"/>
                <w:szCs w:val="28"/>
              </w:rPr>
              <w:t>-</w:t>
            </w:r>
            <w:r w:rsidRPr="00100BD0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5765" w:type="dxa"/>
          </w:tcPr>
          <w:p w14:paraId="667FC396" w14:textId="77777777" w:rsidR="00100BD0" w:rsidRPr="00100BD0" w:rsidRDefault="00100BD0" w:rsidP="00100BD0">
            <w:p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</w:p>
        </w:tc>
      </w:tr>
    </w:tbl>
    <w:p w14:paraId="011B3D21" w14:textId="77777777" w:rsidR="00100BD0" w:rsidRDefault="00100BD0"/>
    <w:p w14:paraId="0D04DBBB" w14:textId="77777777" w:rsidR="007A3EA1" w:rsidRDefault="007A3EA1"/>
    <w:p w14:paraId="0E6E4604" w14:textId="77777777" w:rsidR="006B0649" w:rsidRDefault="006B0649"/>
    <w:p w14:paraId="3780C575" w14:textId="11C3386A" w:rsidR="006B0649" w:rsidRDefault="006B0649"/>
    <w:p w14:paraId="0958055D" w14:textId="10D285DF" w:rsidR="00D22583" w:rsidRDefault="00D22583"/>
    <w:p w14:paraId="7766819E" w14:textId="328780C9" w:rsidR="00D22583" w:rsidRDefault="00D22583"/>
    <w:p w14:paraId="13647890" w14:textId="1071E21D" w:rsidR="00D22583" w:rsidRDefault="00D22583"/>
    <w:p w14:paraId="7BFC360B" w14:textId="15B23717" w:rsidR="00D22583" w:rsidRDefault="00D22583"/>
    <w:p w14:paraId="70F820D4" w14:textId="7A105D0C" w:rsidR="00D22583" w:rsidRDefault="00D22583"/>
    <w:p w14:paraId="60CE9543" w14:textId="70410793" w:rsidR="00D22583" w:rsidRDefault="00D22583"/>
    <w:p w14:paraId="09CC833F" w14:textId="05D3D0A5" w:rsidR="00D22583" w:rsidRDefault="00D22583"/>
    <w:p w14:paraId="29F80BBB" w14:textId="2BE6CAD8" w:rsidR="00D22583" w:rsidRDefault="00D22583"/>
    <w:p w14:paraId="50008600" w14:textId="3F219D6B" w:rsidR="00D22583" w:rsidRDefault="00D22583"/>
    <w:p w14:paraId="07A0EF89" w14:textId="44121032" w:rsidR="00D22583" w:rsidRDefault="00D22583"/>
    <w:p w14:paraId="04041533" w14:textId="2BAE007F" w:rsidR="00D22583" w:rsidRDefault="00D22583"/>
    <w:p w14:paraId="4D55E01A" w14:textId="728328B9" w:rsidR="00D22583" w:rsidRDefault="00D22583"/>
    <w:p w14:paraId="2CBE34E6" w14:textId="1800206B" w:rsidR="00D22583" w:rsidRDefault="00D22583"/>
    <w:p w14:paraId="57E85993" w14:textId="07C138CB" w:rsidR="00D22583" w:rsidRDefault="00D22583"/>
    <w:p w14:paraId="1AAC75CD" w14:textId="652FF9D6" w:rsidR="00D22583" w:rsidRDefault="00D22583"/>
    <w:p w14:paraId="7C9061B4" w14:textId="77777777" w:rsidR="00D22583" w:rsidRDefault="00D22583"/>
    <w:p w14:paraId="49F62DD2" w14:textId="77777777" w:rsidR="00705609" w:rsidRPr="004B66F0" w:rsidRDefault="00705609" w:rsidP="00864410">
      <w:pPr>
        <w:ind w:left="3255" w:firstLine="993"/>
        <w:jc w:val="both"/>
        <w:rPr>
          <w:sz w:val="24"/>
          <w:szCs w:val="24"/>
          <w:lang w:eastAsia="zh-CN"/>
        </w:rPr>
      </w:pPr>
    </w:p>
    <w:tbl>
      <w:tblPr>
        <w:tblStyle w:val="ac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C66E45" w:rsidRPr="009A261F" w14:paraId="75AE4211" w14:textId="77777777" w:rsidTr="00AC3AD6">
        <w:tc>
          <w:tcPr>
            <w:tcW w:w="4501" w:type="dxa"/>
          </w:tcPr>
          <w:p w14:paraId="0448BE04" w14:textId="28C9974C" w:rsidR="00C66E45" w:rsidRPr="009A261F" w:rsidRDefault="00C66E45" w:rsidP="00C66E45">
            <w:pPr>
              <w:pStyle w:val="a5"/>
              <w:jc w:val="left"/>
              <w:rPr>
                <w:sz w:val="28"/>
                <w:szCs w:val="28"/>
              </w:rPr>
            </w:pPr>
            <w:r w:rsidRPr="009A261F">
              <w:rPr>
                <w:sz w:val="28"/>
                <w:szCs w:val="28"/>
              </w:rPr>
              <w:lastRenderedPageBreak/>
              <w:t xml:space="preserve">Приложение </w:t>
            </w:r>
            <w:r w:rsidR="00D22583">
              <w:rPr>
                <w:sz w:val="28"/>
                <w:szCs w:val="28"/>
              </w:rPr>
              <w:t>2</w:t>
            </w:r>
          </w:p>
        </w:tc>
      </w:tr>
      <w:tr w:rsidR="00C66E45" w:rsidRPr="009A261F" w14:paraId="089C4E6C" w14:textId="77777777" w:rsidTr="00AC3AD6">
        <w:tc>
          <w:tcPr>
            <w:tcW w:w="4501" w:type="dxa"/>
          </w:tcPr>
          <w:p w14:paraId="3929833B" w14:textId="58BE196C" w:rsidR="00C66E45" w:rsidRPr="009A261F" w:rsidRDefault="00C66E45" w:rsidP="00C06498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</w:tc>
      </w:tr>
    </w:tbl>
    <w:p w14:paraId="6F792C7F" w14:textId="77777777" w:rsidR="002F67B4" w:rsidRDefault="002F67B4" w:rsidP="00C66E45">
      <w:pPr>
        <w:ind w:left="4253"/>
        <w:rPr>
          <w:sz w:val="28"/>
          <w:szCs w:val="28"/>
        </w:rPr>
      </w:pPr>
    </w:p>
    <w:p w14:paraId="16ACE4DF" w14:textId="77777777" w:rsidR="00F66961" w:rsidRDefault="00F66961" w:rsidP="00F66961">
      <w:pPr>
        <w:tabs>
          <w:tab w:val="left" w:pos="5812"/>
        </w:tabs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Согласие на обработку персональных данных</w:t>
      </w:r>
    </w:p>
    <w:p w14:paraId="01D505AC" w14:textId="77777777" w:rsidR="00F66961" w:rsidRPr="00A503FC" w:rsidRDefault="00F66961" w:rsidP="00F66961">
      <w:pPr>
        <w:contextualSpacing/>
        <w:rPr>
          <w:rFonts w:eastAsia="Calibri"/>
        </w:rPr>
      </w:pPr>
      <w:r>
        <w:rPr>
          <w:rFonts w:eastAsia="Calibri"/>
        </w:rPr>
        <w:t>Я</w:t>
      </w:r>
      <w:r w:rsidRPr="00A503FC">
        <w:rPr>
          <w:rFonts w:eastAsia="Calibri"/>
        </w:rPr>
        <w:t>,</w:t>
      </w:r>
      <w:r>
        <w:rPr>
          <w:rFonts w:eastAsia="Calibri"/>
        </w:rPr>
        <w:t xml:space="preserve"> </w:t>
      </w:r>
      <w:r w:rsidRPr="00A503FC">
        <w:rPr>
          <w:rFonts w:eastAsia="Calibri"/>
        </w:rPr>
        <w:t>_______________________________________________________________</w:t>
      </w:r>
      <w:r>
        <w:rPr>
          <w:rFonts w:eastAsia="Calibri"/>
        </w:rPr>
        <w:t>______</w:t>
      </w:r>
      <w:r w:rsidRPr="00A503FC">
        <w:rPr>
          <w:rFonts w:eastAsia="Calibri"/>
        </w:rPr>
        <w:t>_</w:t>
      </w:r>
      <w:r w:rsidR="001418EA">
        <w:rPr>
          <w:rFonts w:eastAsia="Calibri"/>
        </w:rPr>
        <w:t>_______________________</w:t>
      </w:r>
      <w:r w:rsidRPr="00A503FC">
        <w:rPr>
          <w:rFonts w:eastAsia="Calibri"/>
        </w:rPr>
        <w:t>,</w:t>
      </w:r>
    </w:p>
    <w:p w14:paraId="644755F9" w14:textId="77777777" w:rsidR="00F66961" w:rsidRPr="001418EA" w:rsidRDefault="00F66961" w:rsidP="00F66961">
      <w:pPr>
        <w:ind w:firstLine="709"/>
        <w:contextualSpacing/>
        <w:jc w:val="center"/>
        <w:rPr>
          <w:rFonts w:eastAsia="Calibri"/>
          <w:sz w:val="24"/>
          <w:szCs w:val="24"/>
        </w:rPr>
      </w:pPr>
      <w:r w:rsidRPr="001418EA">
        <w:rPr>
          <w:rFonts w:eastAsia="Calibri"/>
          <w:sz w:val="24"/>
          <w:szCs w:val="24"/>
        </w:rPr>
        <w:t>фамилия, имя, отчество родителя (законного представителя)</w:t>
      </w:r>
    </w:p>
    <w:p w14:paraId="1FBA1E08" w14:textId="77777777" w:rsidR="00F66961" w:rsidRPr="001418EA" w:rsidRDefault="00F66961" w:rsidP="00F66961">
      <w:pPr>
        <w:contextualSpacing/>
        <w:rPr>
          <w:rFonts w:eastAsia="Calibri"/>
          <w:sz w:val="24"/>
          <w:szCs w:val="24"/>
        </w:rPr>
      </w:pPr>
      <w:r w:rsidRPr="001418EA">
        <w:rPr>
          <w:rFonts w:eastAsia="Calibri"/>
          <w:sz w:val="24"/>
          <w:szCs w:val="24"/>
        </w:rPr>
        <w:t>проживающий по адресу: __________________________________________________</w:t>
      </w:r>
      <w:r w:rsidR="001418EA">
        <w:rPr>
          <w:rFonts w:eastAsia="Calibri"/>
          <w:sz w:val="24"/>
          <w:szCs w:val="24"/>
        </w:rPr>
        <w:t>_______</w:t>
      </w:r>
      <w:r w:rsidRPr="001418EA">
        <w:rPr>
          <w:rFonts w:eastAsia="Calibri"/>
          <w:sz w:val="24"/>
          <w:szCs w:val="24"/>
        </w:rPr>
        <w:t>,</w:t>
      </w:r>
    </w:p>
    <w:p w14:paraId="421EEAF4" w14:textId="77777777" w:rsidR="00F66961" w:rsidRPr="001418EA" w:rsidRDefault="00F66961" w:rsidP="00F66961">
      <w:pPr>
        <w:contextualSpacing/>
        <w:rPr>
          <w:rFonts w:eastAsia="Calibri"/>
          <w:sz w:val="24"/>
          <w:szCs w:val="24"/>
        </w:rPr>
      </w:pPr>
      <w:r w:rsidRPr="001418EA">
        <w:rPr>
          <w:rFonts w:eastAsia="Calibri"/>
          <w:sz w:val="24"/>
          <w:szCs w:val="24"/>
        </w:rPr>
        <w:t>паспорт № ______________, выданный _______________________________________</w:t>
      </w:r>
      <w:r w:rsidR="001418EA">
        <w:rPr>
          <w:rFonts w:eastAsia="Calibri"/>
          <w:sz w:val="24"/>
          <w:szCs w:val="24"/>
        </w:rPr>
        <w:t>______</w:t>
      </w:r>
      <w:r w:rsidRPr="001418EA">
        <w:rPr>
          <w:rFonts w:eastAsia="Calibri"/>
          <w:sz w:val="24"/>
          <w:szCs w:val="24"/>
        </w:rPr>
        <w:t>,</w:t>
      </w:r>
    </w:p>
    <w:p w14:paraId="37286882" w14:textId="77777777" w:rsidR="00F66961" w:rsidRPr="001418EA" w:rsidRDefault="00F66961" w:rsidP="00F66961">
      <w:pPr>
        <w:contextualSpacing/>
        <w:rPr>
          <w:rFonts w:eastAsia="Calibri"/>
          <w:sz w:val="24"/>
          <w:szCs w:val="24"/>
        </w:rPr>
      </w:pPr>
      <w:r w:rsidRPr="001418EA">
        <w:rPr>
          <w:rFonts w:eastAsia="Calibri"/>
          <w:sz w:val="24"/>
          <w:szCs w:val="24"/>
        </w:rPr>
        <w:t xml:space="preserve">являясь родителем (законным </w:t>
      </w:r>
      <w:proofErr w:type="gramStart"/>
      <w:r w:rsidRPr="001418EA">
        <w:rPr>
          <w:rFonts w:eastAsia="Calibri"/>
          <w:sz w:val="24"/>
          <w:szCs w:val="24"/>
        </w:rPr>
        <w:t>представителем)_</w:t>
      </w:r>
      <w:proofErr w:type="gramEnd"/>
      <w:r w:rsidRPr="001418EA">
        <w:rPr>
          <w:rFonts w:eastAsia="Calibri"/>
          <w:sz w:val="24"/>
          <w:szCs w:val="24"/>
        </w:rPr>
        <w:t>________________________________</w:t>
      </w:r>
      <w:r w:rsidR="002C47F9">
        <w:rPr>
          <w:rFonts w:eastAsia="Calibri"/>
          <w:sz w:val="24"/>
          <w:szCs w:val="24"/>
        </w:rPr>
        <w:t>______</w:t>
      </w:r>
    </w:p>
    <w:p w14:paraId="243E2336" w14:textId="77777777" w:rsidR="00F66961" w:rsidRPr="001418EA" w:rsidRDefault="00F66961" w:rsidP="00F66961">
      <w:pPr>
        <w:ind w:left="3539" w:firstLine="709"/>
        <w:contextualSpacing/>
        <w:jc w:val="center"/>
        <w:rPr>
          <w:rFonts w:eastAsia="Calibri"/>
          <w:sz w:val="24"/>
          <w:szCs w:val="24"/>
        </w:rPr>
      </w:pPr>
      <w:r w:rsidRPr="001418EA">
        <w:rPr>
          <w:rFonts w:eastAsia="Calibri"/>
          <w:sz w:val="24"/>
          <w:szCs w:val="24"/>
        </w:rPr>
        <w:t>фамилия, имя, отчество ребенка</w:t>
      </w:r>
    </w:p>
    <w:p w14:paraId="7ED99C3D" w14:textId="77777777" w:rsidR="00F66961" w:rsidRPr="001418EA" w:rsidRDefault="00F66961" w:rsidP="00F66961">
      <w:pPr>
        <w:contextualSpacing/>
        <w:rPr>
          <w:rFonts w:eastAsia="Calibri"/>
          <w:sz w:val="24"/>
          <w:szCs w:val="24"/>
        </w:rPr>
      </w:pPr>
      <w:r w:rsidRPr="001418EA">
        <w:rPr>
          <w:rFonts w:eastAsia="Calibri"/>
          <w:sz w:val="24"/>
          <w:szCs w:val="24"/>
        </w:rPr>
        <w:t>______________________________________________________________________</w:t>
      </w:r>
      <w:r w:rsidR="001418EA">
        <w:rPr>
          <w:rFonts w:eastAsia="Calibri"/>
          <w:sz w:val="24"/>
          <w:szCs w:val="24"/>
        </w:rPr>
        <w:t>_________</w:t>
      </w:r>
      <w:r w:rsidRPr="001418EA">
        <w:rPr>
          <w:rFonts w:eastAsia="Calibri"/>
          <w:sz w:val="24"/>
          <w:szCs w:val="24"/>
        </w:rPr>
        <w:t>,</w:t>
      </w:r>
    </w:p>
    <w:p w14:paraId="7D4BD741" w14:textId="77777777" w:rsidR="00F66961" w:rsidRPr="001418EA" w:rsidRDefault="00F66961" w:rsidP="00F66961">
      <w:pPr>
        <w:ind w:left="3539" w:firstLine="709"/>
        <w:contextualSpacing/>
        <w:jc w:val="center"/>
        <w:rPr>
          <w:rFonts w:eastAsia="Calibri"/>
          <w:sz w:val="24"/>
          <w:szCs w:val="24"/>
        </w:rPr>
      </w:pPr>
      <w:r w:rsidRPr="001418EA">
        <w:rPr>
          <w:rFonts w:eastAsia="Calibri"/>
          <w:sz w:val="24"/>
          <w:szCs w:val="24"/>
        </w:rPr>
        <w:t>свидетельство о рождении ребёнка</w:t>
      </w:r>
    </w:p>
    <w:p w14:paraId="618DC5A2" w14:textId="77777777" w:rsidR="00F66961" w:rsidRPr="001418EA" w:rsidRDefault="00F66961" w:rsidP="00F66961">
      <w:pPr>
        <w:contextualSpacing/>
        <w:rPr>
          <w:rFonts w:eastAsia="Calibri"/>
          <w:sz w:val="24"/>
          <w:szCs w:val="24"/>
        </w:rPr>
      </w:pPr>
      <w:r w:rsidRPr="001418EA">
        <w:rPr>
          <w:rFonts w:eastAsia="Calibri"/>
          <w:sz w:val="24"/>
          <w:szCs w:val="24"/>
        </w:rPr>
        <w:t>______________________________________________________________________</w:t>
      </w:r>
      <w:r w:rsidR="002C47F9">
        <w:rPr>
          <w:rFonts w:eastAsia="Calibri"/>
          <w:sz w:val="24"/>
          <w:szCs w:val="24"/>
        </w:rPr>
        <w:t>_________</w:t>
      </w:r>
      <w:r w:rsidRPr="001418EA">
        <w:rPr>
          <w:rFonts w:eastAsia="Calibri"/>
          <w:sz w:val="24"/>
          <w:szCs w:val="24"/>
        </w:rPr>
        <w:t>,</w:t>
      </w:r>
    </w:p>
    <w:p w14:paraId="16E3BCC8" w14:textId="77777777" w:rsidR="00F66961" w:rsidRPr="00A503FC" w:rsidRDefault="00F66961" w:rsidP="00F66961">
      <w:pPr>
        <w:contextualSpacing/>
        <w:jc w:val="center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 xml:space="preserve">Реквизиты документа, подтверждающие полномочия представителя </w:t>
      </w:r>
    </w:p>
    <w:p w14:paraId="39CE11D5" w14:textId="77777777" w:rsidR="00F66961" w:rsidRDefault="00F66961" w:rsidP="00F66961">
      <w:pPr>
        <w:pStyle w:val="af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требованиями пункта 4 статьи 9 федерального закона №152-ФЗ от 27.07.06 г. «О персональных данных», даю свое согласие на обработку </w:t>
      </w:r>
      <w:r>
        <w:rPr>
          <w:rFonts w:ascii="Times New Roman" w:hAnsi="Times New Roman" w:cs="Times New Roman"/>
          <w:sz w:val="26"/>
          <w:szCs w:val="26"/>
        </w:rPr>
        <w:br/>
        <w:t>ГБОУ ДО РК «МАН «Искатель» (далее — Оператор) его персональных данных, включающих: фамилию, имя, отчество, пол, дату рождения, место рождения, адрес места жительства, гражданство, образование, контактный(е) телефон(ы), электронная почта, реквизиты полиса ОМС, страховой номер индивидуального лицевого счета в Пенсионном фонде России (СНИЛС).</w:t>
      </w:r>
    </w:p>
    <w:p w14:paraId="318EF5AA" w14:textId="77777777" w:rsidR="00F66961" w:rsidRDefault="00F66961" w:rsidP="00F66961">
      <w:pPr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Основной целью обработки персональных данных является обеспечение наиболее полного исполнения образовательным учреждением своих обязанностей, обязательств и компетенций, определенных действующим законодательством РФ.</w:t>
      </w:r>
      <w:r>
        <w:rPr>
          <w:color w:val="000000"/>
          <w:sz w:val="26"/>
          <w:szCs w:val="26"/>
        </w:rPr>
        <w:t xml:space="preserve"> </w:t>
      </w:r>
    </w:p>
    <w:p w14:paraId="54735A11" w14:textId="77777777" w:rsidR="00F66961" w:rsidRDefault="00F66961" w:rsidP="00F6696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Я предоставляю Оператору право осуществлять все действия (операции) с персональными данными, включая сбор, систематизацию, накопление, хранение, обновление, уточнение, изменение, использование, обезличивание, блокирование, уничтожение. </w:t>
      </w:r>
    </w:p>
    <w:p w14:paraId="685319D0" w14:textId="77777777" w:rsidR="00F66961" w:rsidRDefault="00F66961" w:rsidP="00F6696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Оператор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 по ОМС, территориальный орган Пенсионного фонда, налоговой инспекции. </w:t>
      </w:r>
    </w:p>
    <w:p w14:paraId="57122005" w14:textId="77777777" w:rsidR="00F66961" w:rsidRDefault="00F66961" w:rsidP="00F6696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Передача моих персональных данных иным лицам или иное их разглашение может осуществляться только с моего письменного согласия.</w:t>
      </w:r>
    </w:p>
    <w:p w14:paraId="6D634963" w14:textId="77777777" w:rsidR="00F66961" w:rsidRDefault="00F66961" w:rsidP="00F6696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Я оставляю за собой право отозвать свое согласие в соответствии с Федеральным законом от 27.07.2006г. №152-ФЗ «О персональных данных».</w:t>
      </w:r>
    </w:p>
    <w:p w14:paraId="1503588C" w14:textId="77777777" w:rsidR="00F66961" w:rsidRDefault="00F66961" w:rsidP="00F66961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Я подтверждаю, </w:t>
      </w:r>
      <w:proofErr w:type="gramStart"/>
      <w:r>
        <w:rPr>
          <w:color w:val="000000"/>
          <w:sz w:val="26"/>
          <w:szCs w:val="26"/>
        </w:rPr>
        <w:t>что</w:t>
      </w:r>
      <w:proofErr w:type="gramEnd"/>
      <w:r>
        <w:rPr>
          <w:color w:val="000000"/>
          <w:sz w:val="26"/>
          <w:szCs w:val="26"/>
        </w:rPr>
        <w:t xml:space="preserve"> давая такое согласие, я действую своей волей и в своих интересах. Я ознакомлен (а) с документами образовательного учреждения, устанавливающими порядок обработки персональных данных.</w:t>
      </w:r>
    </w:p>
    <w:p w14:paraId="3C68B6D2" w14:textId="77777777" w:rsidR="00F66961" w:rsidRDefault="00F66961" w:rsidP="00F66961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Настоящее согласие действует с ____________________ (дата) до отзыва в установленном законом порядке.</w:t>
      </w:r>
    </w:p>
    <w:p w14:paraId="183A6677" w14:textId="77777777" w:rsidR="00F66961" w:rsidRDefault="00F66961" w:rsidP="00F66961">
      <w:pPr>
        <w:jc w:val="both"/>
        <w:rPr>
          <w:sz w:val="26"/>
          <w:szCs w:val="26"/>
        </w:rPr>
      </w:pPr>
      <w:r>
        <w:rPr>
          <w:sz w:val="26"/>
          <w:szCs w:val="26"/>
        </w:rPr>
        <w:t>Контактный (е) телефон (ы) _______________________________________________</w:t>
      </w:r>
    </w:p>
    <w:p w14:paraId="1379A459" w14:textId="77777777" w:rsidR="00F66961" w:rsidRDefault="00F66961" w:rsidP="00F66961">
      <w:pPr>
        <w:tabs>
          <w:tab w:val="left" w:pos="3210"/>
          <w:tab w:val="left" w:pos="5475"/>
        </w:tabs>
        <w:jc w:val="both"/>
        <w:rPr>
          <w:sz w:val="26"/>
          <w:szCs w:val="26"/>
        </w:rPr>
      </w:pPr>
      <w:r>
        <w:rPr>
          <w:sz w:val="26"/>
          <w:szCs w:val="26"/>
        </w:rPr>
        <w:t>___________              ______________</w:t>
      </w:r>
      <w:r>
        <w:rPr>
          <w:sz w:val="26"/>
          <w:szCs w:val="26"/>
        </w:rPr>
        <w:tab/>
        <w:t>_____________________________</w:t>
      </w:r>
    </w:p>
    <w:p w14:paraId="3CA297E4" w14:textId="77777777" w:rsidR="00F66961" w:rsidRDefault="00F66961" w:rsidP="00F66961">
      <w:pPr>
        <w:rPr>
          <w:sz w:val="26"/>
          <w:szCs w:val="26"/>
        </w:rPr>
      </w:pPr>
      <w:r>
        <w:rPr>
          <w:sz w:val="26"/>
          <w:szCs w:val="26"/>
        </w:rPr>
        <w:t xml:space="preserve">Дата                                    подпись                                                   ФИО </w:t>
      </w:r>
    </w:p>
    <w:p w14:paraId="44A9CA16" w14:textId="77777777" w:rsidR="00F66961" w:rsidRDefault="00F66961" w:rsidP="00F66961">
      <w:pPr>
        <w:spacing w:after="160" w:line="256" w:lineRule="auto"/>
        <w:rPr>
          <w:sz w:val="26"/>
          <w:szCs w:val="26"/>
        </w:rPr>
      </w:pPr>
    </w:p>
    <w:p w14:paraId="40BA9A0A" w14:textId="0FE223C5" w:rsidR="006B0649" w:rsidRDefault="006B0649" w:rsidP="00F66961">
      <w:pPr>
        <w:spacing w:after="160" w:line="256" w:lineRule="auto"/>
        <w:rPr>
          <w:sz w:val="26"/>
          <w:szCs w:val="26"/>
        </w:rPr>
      </w:pPr>
    </w:p>
    <w:p w14:paraId="718306BE" w14:textId="4AA6A07B" w:rsidR="00D22583" w:rsidRDefault="00D22583" w:rsidP="00F66961">
      <w:pPr>
        <w:spacing w:after="160" w:line="256" w:lineRule="auto"/>
        <w:rPr>
          <w:sz w:val="26"/>
          <w:szCs w:val="26"/>
        </w:rPr>
      </w:pPr>
    </w:p>
    <w:p w14:paraId="75677974" w14:textId="1DAB5120" w:rsidR="00D22583" w:rsidRDefault="00D22583" w:rsidP="00F66961">
      <w:pPr>
        <w:spacing w:after="160" w:line="256" w:lineRule="auto"/>
        <w:rPr>
          <w:sz w:val="26"/>
          <w:szCs w:val="26"/>
        </w:rPr>
      </w:pPr>
    </w:p>
    <w:p w14:paraId="50540760" w14:textId="77777777" w:rsidR="00D22583" w:rsidRDefault="00D22583" w:rsidP="00F66961">
      <w:pPr>
        <w:spacing w:after="160" w:line="256" w:lineRule="auto"/>
        <w:rPr>
          <w:sz w:val="26"/>
          <w:szCs w:val="26"/>
        </w:rPr>
      </w:pPr>
    </w:p>
    <w:tbl>
      <w:tblPr>
        <w:tblStyle w:val="ac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2B625F" w:rsidRPr="009A261F" w14:paraId="0C52F78C" w14:textId="77777777" w:rsidTr="002B625F">
        <w:tc>
          <w:tcPr>
            <w:tcW w:w="4501" w:type="dxa"/>
          </w:tcPr>
          <w:p w14:paraId="51B448A0" w14:textId="528CAF7D" w:rsidR="002B625F" w:rsidRPr="009A261F" w:rsidRDefault="002B625F" w:rsidP="002B625F">
            <w:pPr>
              <w:pStyle w:val="a5"/>
              <w:jc w:val="left"/>
              <w:rPr>
                <w:sz w:val="28"/>
                <w:szCs w:val="28"/>
              </w:rPr>
            </w:pPr>
            <w:r w:rsidRPr="009A261F">
              <w:rPr>
                <w:sz w:val="28"/>
                <w:szCs w:val="28"/>
              </w:rPr>
              <w:lastRenderedPageBreak/>
              <w:t xml:space="preserve">Приложение </w:t>
            </w:r>
            <w:r w:rsidR="00D22583">
              <w:rPr>
                <w:sz w:val="28"/>
                <w:szCs w:val="28"/>
              </w:rPr>
              <w:t>3</w:t>
            </w:r>
          </w:p>
        </w:tc>
      </w:tr>
    </w:tbl>
    <w:p w14:paraId="66A3A376" w14:textId="7A3531E9" w:rsidR="002B625F" w:rsidRDefault="002B625F" w:rsidP="002B625F">
      <w:pPr>
        <w:tabs>
          <w:tab w:val="left" w:pos="5812"/>
        </w:tabs>
        <w:ind w:firstLine="709"/>
        <w:contextualSpacing/>
        <w:jc w:val="center"/>
        <w:rPr>
          <w:b/>
          <w:sz w:val="28"/>
          <w:szCs w:val="28"/>
        </w:rPr>
      </w:pPr>
    </w:p>
    <w:p w14:paraId="65C8C03D" w14:textId="6183C318" w:rsidR="00D22583" w:rsidRDefault="00D22583" w:rsidP="002B625F">
      <w:pPr>
        <w:tabs>
          <w:tab w:val="left" w:pos="5812"/>
        </w:tabs>
        <w:ind w:firstLine="709"/>
        <w:contextualSpacing/>
        <w:jc w:val="center"/>
        <w:rPr>
          <w:b/>
          <w:sz w:val="28"/>
          <w:szCs w:val="28"/>
        </w:rPr>
      </w:pPr>
    </w:p>
    <w:p w14:paraId="16E04EE1" w14:textId="363EDB71" w:rsidR="00D22583" w:rsidRDefault="00D22583" w:rsidP="002B625F">
      <w:pPr>
        <w:tabs>
          <w:tab w:val="left" w:pos="5812"/>
        </w:tabs>
        <w:ind w:firstLine="709"/>
        <w:contextualSpacing/>
        <w:jc w:val="center"/>
        <w:rPr>
          <w:b/>
          <w:sz w:val="28"/>
          <w:szCs w:val="28"/>
        </w:rPr>
      </w:pPr>
    </w:p>
    <w:p w14:paraId="24753F64" w14:textId="410DA1CA" w:rsidR="00D22583" w:rsidRDefault="00D22583" w:rsidP="002B625F">
      <w:pPr>
        <w:tabs>
          <w:tab w:val="left" w:pos="5812"/>
        </w:tabs>
        <w:ind w:firstLine="709"/>
        <w:contextualSpacing/>
        <w:jc w:val="center"/>
        <w:rPr>
          <w:b/>
          <w:sz w:val="28"/>
          <w:szCs w:val="28"/>
        </w:rPr>
      </w:pPr>
    </w:p>
    <w:p w14:paraId="4304A0A5" w14:textId="77777777" w:rsidR="00D22583" w:rsidRDefault="00D22583" w:rsidP="002B625F">
      <w:pPr>
        <w:tabs>
          <w:tab w:val="left" w:pos="5812"/>
        </w:tabs>
        <w:ind w:firstLine="709"/>
        <w:contextualSpacing/>
        <w:jc w:val="center"/>
        <w:rPr>
          <w:b/>
          <w:sz w:val="28"/>
          <w:szCs w:val="28"/>
        </w:rPr>
      </w:pPr>
    </w:p>
    <w:p w14:paraId="2EC2C195" w14:textId="77777777" w:rsidR="002B625F" w:rsidRPr="0024283A" w:rsidRDefault="002B625F" w:rsidP="002B625F">
      <w:pPr>
        <w:tabs>
          <w:tab w:val="left" w:pos="5812"/>
        </w:tabs>
        <w:ind w:firstLine="709"/>
        <w:contextualSpacing/>
        <w:jc w:val="center"/>
        <w:rPr>
          <w:b/>
          <w:sz w:val="28"/>
          <w:szCs w:val="28"/>
        </w:rPr>
      </w:pPr>
      <w:r w:rsidRPr="0024283A">
        <w:rPr>
          <w:b/>
          <w:sz w:val="28"/>
          <w:szCs w:val="28"/>
        </w:rPr>
        <w:t>Согласие на обработку персональных данных</w:t>
      </w:r>
    </w:p>
    <w:p w14:paraId="00893132" w14:textId="77777777" w:rsidR="002B625F" w:rsidRPr="0024283A" w:rsidRDefault="002B625F" w:rsidP="002B625F">
      <w:pPr>
        <w:ind w:firstLine="709"/>
        <w:contextualSpacing/>
        <w:jc w:val="center"/>
        <w:rPr>
          <w:b/>
          <w:sz w:val="28"/>
          <w:szCs w:val="28"/>
        </w:rPr>
      </w:pPr>
    </w:p>
    <w:p w14:paraId="2A310A41" w14:textId="77777777" w:rsidR="002B625F" w:rsidRDefault="002B625F" w:rsidP="002B625F">
      <w:pPr>
        <w:contextualSpacing/>
        <w:rPr>
          <w:sz w:val="28"/>
          <w:szCs w:val="28"/>
        </w:rPr>
      </w:pPr>
      <w:proofErr w:type="gramStart"/>
      <w:r w:rsidRPr="0024283A">
        <w:rPr>
          <w:sz w:val="28"/>
          <w:szCs w:val="28"/>
        </w:rPr>
        <w:t>Я,_</w:t>
      </w:r>
      <w:proofErr w:type="gramEnd"/>
      <w:r w:rsidRPr="0024283A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</w:t>
      </w:r>
      <w:r w:rsidR="001418EA">
        <w:rPr>
          <w:sz w:val="28"/>
          <w:szCs w:val="28"/>
        </w:rPr>
        <w:t>___</w:t>
      </w:r>
      <w:r w:rsidRPr="0024283A">
        <w:rPr>
          <w:sz w:val="28"/>
          <w:szCs w:val="28"/>
        </w:rPr>
        <w:t>,</w:t>
      </w:r>
    </w:p>
    <w:p w14:paraId="36633735" w14:textId="77777777" w:rsidR="002B625F" w:rsidRPr="0024283A" w:rsidRDefault="002B625F" w:rsidP="002B625F">
      <w:pPr>
        <w:ind w:left="2977"/>
        <w:contextualSpacing/>
        <w:rPr>
          <w:sz w:val="22"/>
          <w:szCs w:val="22"/>
        </w:rPr>
      </w:pPr>
      <w:r w:rsidRPr="0024283A">
        <w:rPr>
          <w:sz w:val="28"/>
          <w:szCs w:val="28"/>
        </w:rPr>
        <w:t xml:space="preserve"> </w:t>
      </w:r>
      <w:r w:rsidRPr="0024283A">
        <w:rPr>
          <w:sz w:val="22"/>
          <w:szCs w:val="22"/>
        </w:rPr>
        <w:t xml:space="preserve">(Фамилия, имя, отчество) </w:t>
      </w:r>
    </w:p>
    <w:p w14:paraId="1749B832" w14:textId="77777777" w:rsidR="002B625F" w:rsidRPr="0024283A" w:rsidRDefault="002B625F" w:rsidP="002B625F">
      <w:pPr>
        <w:contextualSpacing/>
        <w:rPr>
          <w:sz w:val="28"/>
          <w:szCs w:val="28"/>
        </w:rPr>
      </w:pPr>
      <w:r w:rsidRPr="0024283A">
        <w:rPr>
          <w:sz w:val="28"/>
          <w:szCs w:val="28"/>
        </w:rPr>
        <w:t>проживающий по адресу: _________________</w:t>
      </w:r>
      <w:r>
        <w:rPr>
          <w:sz w:val="28"/>
          <w:szCs w:val="28"/>
        </w:rPr>
        <w:t>__________________________</w:t>
      </w:r>
      <w:r w:rsidR="001418EA">
        <w:rPr>
          <w:sz w:val="28"/>
          <w:szCs w:val="28"/>
        </w:rPr>
        <w:t>___</w:t>
      </w:r>
      <w:r w:rsidRPr="0024283A">
        <w:rPr>
          <w:sz w:val="28"/>
          <w:szCs w:val="28"/>
        </w:rPr>
        <w:t>,</w:t>
      </w:r>
    </w:p>
    <w:p w14:paraId="022C2059" w14:textId="77777777" w:rsidR="002B625F" w:rsidRPr="0024283A" w:rsidRDefault="002B625F" w:rsidP="002B625F">
      <w:pPr>
        <w:contextualSpacing/>
        <w:rPr>
          <w:sz w:val="28"/>
          <w:szCs w:val="28"/>
        </w:rPr>
      </w:pPr>
      <w:r w:rsidRPr="0024283A">
        <w:rPr>
          <w:sz w:val="28"/>
          <w:szCs w:val="28"/>
        </w:rPr>
        <w:t>паспорт серия__________ №____________ выданный____________________</w:t>
      </w:r>
      <w:r w:rsidR="001418EA">
        <w:rPr>
          <w:sz w:val="28"/>
          <w:szCs w:val="28"/>
        </w:rPr>
        <w:t>___</w:t>
      </w:r>
      <w:r w:rsidRPr="002428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24283A">
        <w:rPr>
          <w:sz w:val="28"/>
          <w:szCs w:val="28"/>
        </w:rPr>
        <w:t>кем____________________________________</w:t>
      </w:r>
      <w:r>
        <w:rPr>
          <w:sz w:val="28"/>
          <w:szCs w:val="28"/>
        </w:rPr>
        <w:t>___________________________</w:t>
      </w:r>
      <w:r w:rsidR="001418EA">
        <w:rPr>
          <w:sz w:val="28"/>
          <w:szCs w:val="28"/>
        </w:rPr>
        <w:t>__</w:t>
      </w:r>
      <w:r w:rsidRPr="0024283A">
        <w:rPr>
          <w:sz w:val="28"/>
          <w:szCs w:val="28"/>
        </w:rPr>
        <w:t>,</w:t>
      </w:r>
    </w:p>
    <w:p w14:paraId="71E1A310" w14:textId="77777777" w:rsidR="002B625F" w:rsidRPr="0024283A" w:rsidRDefault="002B625F" w:rsidP="002B625F">
      <w:pPr>
        <w:pStyle w:val="af"/>
        <w:contextualSpacing/>
        <w:rPr>
          <w:rFonts w:ascii="Times New Roman" w:hAnsi="Times New Roman" w:cs="Times New Roman"/>
          <w:sz w:val="28"/>
          <w:szCs w:val="28"/>
        </w:rPr>
      </w:pPr>
      <w:r w:rsidRPr="0024283A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пункта 4 статьи 9 федерального закона №152-ФЗ от 27.07.06 г. «О персональных данных», даю свое согласие на обработку </w:t>
      </w:r>
      <w:r w:rsidRPr="0024283A">
        <w:rPr>
          <w:rFonts w:ascii="Times New Roman" w:hAnsi="Times New Roman" w:cs="Times New Roman"/>
          <w:sz w:val="28"/>
          <w:szCs w:val="28"/>
        </w:rPr>
        <w:br/>
        <w:t>ГБОУ ДО РК «МАН «Искатель» (далее — Оператор) моих персональных данных, включающих: фамилию, имя, отчество, пол, дату рождения, место рождения, адрес места жительства, гражданство, образование, контактный(е) телефон(ы), электронная почта, реквизиты полиса ОМС, страховой номер индивидуального лицевого счета в Пенсионном фонде России (СНИЛС).</w:t>
      </w:r>
    </w:p>
    <w:p w14:paraId="78398782" w14:textId="77777777" w:rsidR="002B625F" w:rsidRPr="0024283A" w:rsidRDefault="002B625F" w:rsidP="002B625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24283A">
        <w:rPr>
          <w:sz w:val="28"/>
          <w:szCs w:val="28"/>
        </w:rPr>
        <w:t>Основной целью обработки персональных данных является обеспечение наиболее полного исполнения образовательным учреждением своих обязанностей, обязательств и компетенций, определенных действующим законодательством РФ.</w:t>
      </w:r>
      <w:r w:rsidRPr="0024283A">
        <w:rPr>
          <w:color w:val="000000"/>
          <w:sz w:val="28"/>
          <w:szCs w:val="28"/>
        </w:rPr>
        <w:t xml:space="preserve"> </w:t>
      </w:r>
    </w:p>
    <w:p w14:paraId="52109052" w14:textId="77777777" w:rsidR="002B625F" w:rsidRPr="0024283A" w:rsidRDefault="002B625F" w:rsidP="002B625F">
      <w:pPr>
        <w:ind w:firstLine="708"/>
        <w:contextualSpacing/>
        <w:jc w:val="both"/>
        <w:rPr>
          <w:sz w:val="28"/>
          <w:szCs w:val="28"/>
        </w:rPr>
      </w:pPr>
      <w:r w:rsidRPr="0024283A">
        <w:rPr>
          <w:sz w:val="28"/>
          <w:szCs w:val="28"/>
        </w:rPr>
        <w:t xml:space="preserve">Я 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уточнение, изменение, использование, обезличивание, блокирование, уничтожение. </w:t>
      </w:r>
    </w:p>
    <w:p w14:paraId="607D6AA3" w14:textId="77777777" w:rsidR="002B625F" w:rsidRPr="0024283A" w:rsidRDefault="002B625F" w:rsidP="002B625F">
      <w:pPr>
        <w:ind w:firstLine="708"/>
        <w:contextualSpacing/>
        <w:jc w:val="both"/>
        <w:rPr>
          <w:sz w:val="28"/>
          <w:szCs w:val="28"/>
        </w:rPr>
      </w:pPr>
      <w:r w:rsidRPr="0024283A">
        <w:rPr>
          <w:sz w:val="28"/>
          <w:szCs w:val="28"/>
        </w:rPr>
        <w:t xml:space="preserve">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 по ОМС, территориальный орган Пенсионного фонда, налоговой инспекции. </w:t>
      </w:r>
    </w:p>
    <w:p w14:paraId="4670C8AE" w14:textId="77777777" w:rsidR="002B625F" w:rsidRPr="0024283A" w:rsidRDefault="002B625F" w:rsidP="002B625F">
      <w:pPr>
        <w:ind w:firstLine="708"/>
        <w:contextualSpacing/>
        <w:jc w:val="both"/>
        <w:rPr>
          <w:sz w:val="28"/>
          <w:szCs w:val="28"/>
        </w:rPr>
      </w:pPr>
      <w:r w:rsidRPr="0024283A">
        <w:rPr>
          <w:sz w:val="28"/>
          <w:szCs w:val="28"/>
        </w:rPr>
        <w:t>Передача моих персональных данных иным лицам или иное их разглашение может осуществляться только с моего письменного согласия.</w:t>
      </w:r>
    </w:p>
    <w:p w14:paraId="6FCF9067" w14:textId="77777777" w:rsidR="002B625F" w:rsidRPr="0024283A" w:rsidRDefault="002B625F" w:rsidP="002B625F">
      <w:pPr>
        <w:ind w:firstLine="708"/>
        <w:contextualSpacing/>
        <w:jc w:val="both"/>
        <w:rPr>
          <w:sz w:val="28"/>
          <w:szCs w:val="28"/>
        </w:rPr>
      </w:pPr>
      <w:r w:rsidRPr="0024283A">
        <w:rPr>
          <w:sz w:val="28"/>
          <w:szCs w:val="28"/>
        </w:rPr>
        <w:t>Я оставляю за собой право отозвать свое согласие в соответствии с Федеральным законом от 27.07.2006г. №152-ФЗ «О персональных данных».</w:t>
      </w:r>
    </w:p>
    <w:p w14:paraId="08E3AD6B" w14:textId="77777777" w:rsidR="002B625F" w:rsidRPr="0024283A" w:rsidRDefault="002B625F" w:rsidP="002B625F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24283A">
        <w:rPr>
          <w:color w:val="000000"/>
          <w:sz w:val="28"/>
          <w:szCs w:val="28"/>
        </w:rPr>
        <w:t xml:space="preserve">Я подтверждаю, </w:t>
      </w:r>
      <w:proofErr w:type="gramStart"/>
      <w:r w:rsidRPr="0024283A">
        <w:rPr>
          <w:color w:val="000000"/>
          <w:sz w:val="28"/>
          <w:szCs w:val="28"/>
        </w:rPr>
        <w:t>что</w:t>
      </w:r>
      <w:proofErr w:type="gramEnd"/>
      <w:r w:rsidRPr="0024283A">
        <w:rPr>
          <w:color w:val="000000"/>
          <w:sz w:val="28"/>
          <w:szCs w:val="28"/>
        </w:rPr>
        <w:t xml:space="preserve"> давая такое согласие, я действую своей волей и в своих интересах. Я ознакомлен (а) с документами образовательного учреждения, устанавливающими порядок обработки персональных данных.</w:t>
      </w:r>
    </w:p>
    <w:p w14:paraId="218087DD" w14:textId="77777777" w:rsidR="002B625F" w:rsidRPr="0024283A" w:rsidRDefault="002B625F" w:rsidP="002B625F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24283A">
        <w:rPr>
          <w:color w:val="000000"/>
          <w:sz w:val="28"/>
          <w:szCs w:val="28"/>
        </w:rPr>
        <w:t>Настоящее согласие действует с ____________________ (дата) до отзыва в установленном законом порядке.</w:t>
      </w:r>
    </w:p>
    <w:p w14:paraId="5AE8E048" w14:textId="77777777" w:rsidR="002B625F" w:rsidRPr="0024283A" w:rsidRDefault="002B625F" w:rsidP="002B625F">
      <w:pPr>
        <w:contextualSpacing/>
        <w:jc w:val="both"/>
        <w:rPr>
          <w:sz w:val="28"/>
          <w:szCs w:val="28"/>
        </w:rPr>
      </w:pPr>
      <w:r w:rsidRPr="0024283A">
        <w:rPr>
          <w:sz w:val="28"/>
          <w:szCs w:val="28"/>
        </w:rPr>
        <w:t>Контактный (е) телефон (ы) ________________</w:t>
      </w:r>
      <w:r>
        <w:rPr>
          <w:sz w:val="28"/>
          <w:szCs w:val="28"/>
        </w:rPr>
        <w:t>__________________________</w:t>
      </w:r>
    </w:p>
    <w:p w14:paraId="32F1106F" w14:textId="77777777" w:rsidR="002B625F" w:rsidRPr="0024283A" w:rsidRDefault="002B625F" w:rsidP="002B625F">
      <w:pPr>
        <w:tabs>
          <w:tab w:val="left" w:pos="3210"/>
          <w:tab w:val="left" w:pos="5475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              ____</w:t>
      </w:r>
      <w:r>
        <w:rPr>
          <w:sz w:val="28"/>
          <w:szCs w:val="28"/>
        </w:rPr>
        <w:tab/>
        <w:t>________                _________________________</w:t>
      </w:r>
    </w:p>
    <w:p w14:paraId="651049D7" w14:textId="77777777" w:rsidR="00DA2A31" w:rsidRPr="00500E0B" w:rsidRDefault="002B625F" w:rsidP="00500E0B">
      <w:pPr>
        <w:contextualSpacing/>
        <w:rPr>
          <w:sz w:val="26"/>
          <w:szCs w:val="26"/>
        </w:rPr>
      </w:pPr>
      <w:r>
        <w:rPr>
          <w:sz w:val="28"/>
          <w:szCs w:val="28"/>
        </w:rPr>
        <w:t xml:space="preserve">     </w:t>
      </w:r>
      <w:r w:rsidRPr="0024283A">
        <w:rPr>
          <w:sz w:val="28"/>
          <w:szCs w:val="28"/>
        </w:rPr>
        <w:t xml:space="preserve">Дата    </w:t>
      </w:r>
      <w:r>
        <w:rPr>
          <w:sz w:val="28"/>
          <w:szCs w:val="28"/>
        </w:rPr>
        <w:t xml:space="preserve">                       </w:t>
      </w:r>
      <w:r w:rsidRPr="0024283A">
        <w:rPr>
          <w:sz w:val="28"/>
          <w:szCs w:val="28"/>
        </w:rPr>
        <w:t>подпись                                                   ФИО</w:t>
      </w:r>
      <w:r>
        <w:rPr>
          <w:sz w:val="26"/>
          <w:szCs w:val="26"/>
        </w:rPr>
        <w:t xml:space="preserve"> </w:t>
      </w:r>
    </w:p>
    <w:p w14:paraId="718AB22D" w14:textId="77777777" w:rsidR="00D22583" w:rsidRDefault="00D22583" w:rsidP="003D5092">
      <w:pPr>
        <w:autoSpaceDE w:val="0"/>
        <w:autoSpaceDN w:val="0"/>
        <w:ind w:left="3686" w:firstLine="708"/>
        <w:rPr>
          <w:sz w:val="28"/>
          <w:szCs w:val="28"/>
        </w:rPr>
      </w:pPr>
    </w:p>
    <w:p w14:paraId="34A46B14" w14:textId="77777777" w:rsidR="00D22583" w:rsidRDefault="00D22583" w:rsidP="003D5092">
      <w:pPr>
        <w:autoSpaceDE w:val="0"/>
        <w:autoSpaceDN w:val="0"/>
        <w:ind w:left="3686" w:firstLine="708"/>
        <w:rPr>
          <w:sz w:val="28"/>
          <w:szCs w:val="28"/>
        </w:rPr>
      </w:pPr>
    </w:p>
    <w:p w14:paraId="57E32CAF" w14:textId="77777777" w:rsidR="00D22583" w:rsidRDefault="00D22583" w:rsidP="003D5092">
      <w:pPr>
        <w:autoSpaceDE w:val="0"/>
        <w:autoSpaceDN w:val="0"/>
        <w:ind w:left="3686" w:firstLine="708"/>
        <w:rPr>
          <w:sz w:val="28"/>
          <w:szCs w:val="28"/>
        </w:rPr>
      </w:pPr>
    </w:p>
    <w:p w14:paraId="3CED9CF0" w14:textId="55E839EA" w:rsidR="00FB6885" w:rsidRDefault="00FB6885" w:rsidP="003D5092">
      <w:pPr>
        <w:autoSpaceDE w:val="0"/>
        <w:autoSpaceDN w:val="0"/>
        <w:ind w:left="3686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2B625F">
        <w:rPr>
          <w:sz w:val="28"/>
          <w:szCs w:val="28"/>
        </w:rPr>
        <w:t xml:space="preserve">риложение </w:t>
      </w:r>
      <w:r w:rsidR="00D22583">
        <w:rPr>
          <w:sz w:val="28"/>
          <w:szCs w:val="28"/>
        </w:rPr>
        <w:t>4</w:t>
      </w:r>
    </w:p>
    <w:p w14:paraId="635FD222" w14:textId="4902AED5" w:rsidR="00164EC3" w:rsidRDefault="00164EC3" w:rsidP="00FB6885">
      <w:pPr>
        <w:autoSpaceDE w:val="0"/>
        <w:autoSpaceDN w:val="0"/>
        <w:ind w:left="4395"/>
        <w:rPr>
          <w:sz w:val="28"/>
          <w:szCs w:val="28"/>
        </w:rPr>
      </w:pPr>
    </w:p>
    <w:p w14:paraId="06F9FFA4" w14:textId="3FD0FD63" w:rsidR="00D22583" w:rsidRDefault="00D22583" w:rsidP="00FB6885">
      <w:pPr>
        <w:autoSpaceDE w:val="0"/>
        <w:autoSpaceDN w:val="0"/>
        <w:ind w:left="4395"/>
        <w:rPr>
          <w:sz w:val="28"/>
          <w:szCs w:val="28"/>
        </w:rPr>
      </w:pPr>
    </w:p>
    <w:p w14:paraId="4F958B64" w14:textId="37115FA8" w:rsidR="00D22583" w:rsidRDefault="00D22583" w:rsidP="00FB6885">
      <w:pPr>
        <w:autoSpaceDE w:val="0"/>
        <w:autoSpaceDN w:val="0"/>
        <w:ind w:left="4395"/>
        <w:rPr>
          <w:sz w:val="28"/>
          <w:szCs w:val="28"/>
        </w:rPr>
      </w:pPr>
    </w:p>
    <w:p w14:paraId="308F9230" w14:textId="77777777" w:rsidR="00D22583" w:rsidRPr="00FB6885" w:rsidRDefault="00D22583" w:rsidP="00FB6885">
      <w:pPr>
        <w:autoSpaceDE w:val="0"/>
        <w:autoSpaceDN w:val="0"/>
        <w:ind w:left="4395"/>
        <w:rPr>
          <w:rFonts w:ascii="Arial" w:hAnsi="Arial" w:cs="Arial"/>
          <w:color w:val="000000"/>
          <w:sz w:val="28"/>
          <w:szCs w:val="28"/>
        </w:rPr>
      </w:pPr>
    </w:p>
    <w:p w14:paraId="6E0D4E8C" w14:textId="77777777" w:rsidR="00FB6885" w:rsidRPr="00FB6885" w:rsidRDefault="00FB6885" w:rsidP="00FB6885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FB6885">
        <w:rPr>
          <w:b/>
          <w:bCs/>
          <w:sz w:val="28"/>
          <w:szCs w:val="28"/>
        </w:rPr>
        <w:t>П А С П О Р Т</w:t>
      </w:r>
    </w:p>
    <w:p w14:paraId="0F8B4CCB" w14:textId="77777777" w:rsidR="00FB6885" w:rsidRPr="00FB6885" w:rsidRDefault="00FB6885" w:rsidP="00FB6885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FB6885">
        <w:rPr>
          <w:b/>
          <w:bCs/>
          <w:sz w:val="28"/>
          <w:szCs w:val="28"/>
        </w:rPr>
        <w:t>экспоната (разработки)</w:t>
      </w:r>
    </w:p>
    <w:p w14:paraId="6E0DCC01" w14:textId="77777777" w:rsidR="00FB6885" w:rsidRPr="00FB6885" w:rsidRDefault="00FB6885" w:rsidP="00FB6885">
      <w:pPr>
        <w:autoSpaceDE w:val="0"/>
        <w:autoSpaceDN w:val="0"/>
        <w:ind w:firstLine="454"/>
        <w:jc w:val="both"/>
        <w:rPr>
          <w:sz w:val="28"/>
          <w:szCs w:val="28"/>
        </w:rPr>
      </w:pPr>
    </w:p>
    <w:p w14:paraId="22582E69" w14:textId="77777777" w:rsidR="00FB6885" w:rsidRPr="00FB6885" w:rsidRDefault="00FB6885" w:rsidP="00FB6885">
      <w:pPr>
        <w:autoSpaceDE w:val="0"/>
        <w:autoSpaceDN w:val="0"/>
        <w:rPr>
          <w:sz w:val="28"/>
          <w:szCs w:val="28"/>
        </w:rPr>
      </w:pPr>
      <w:r w:rsidRPr="00FB6885">
        <w:rPr>
          <w:sz w:val="28"/>
          <w:szCs w:val="28"/>
        </w:rPr>
        <w:t>Название экспоната (разработки) __________________________________________________________________</w:t>
      </w:r>
      <w:r w:rsidR="003D5092">
        <w:rPr>
          <w:sz w:val="28"/>
          <w:szCs w:val="28"/>
        </w:rPr>
        <w:t xml:space="preserve"> </w:t>
      </w:r>
      <w:r w:rsidRPr="00FB6885">
        <w:rPr>
          <w:sz w:val="28"/>
          <w:szCs w:val="28"/>
        </w:rPr>
        <w:t>Фамилия, имя автора (авторов) работы __________________________________________________________________</w:t>
      </w:r>
    </w:p>
    <w:p w14:paraId="2BF9494A" w14:textId="77777777" w:rsidR="00FB6885" w:rsidRPr="00FB6885" w:rsidRDefault="00FB6885" w:rsidP="00FB6885">
      <w:pPr>
        <w:autoSpaceDE w:val="0"/>
        <w:autoSpaceDN w:val="0"/>
        <w:rPr>
          <w:sz w:val="28"/>
          <w:szCs w:val="28"/>
        </w:rPr>
      </w:pPr>
      <w:r w:rsidRPr="00FB6885">
        <w:rPr>
          <w:sz w:val="28"/>
          <w:szCs w:val="28"/>
        </w:rPr>
        <w:t>Название учреждения образования, класс, курс, адрес, тел./факс__________________________________________________________</w:t>
      </w:r>
    </w:p>
    <w:p w14:paraId="157D58E1" w14:textId="77777777" w:rsidR="00FB6885" w:rsidRPr="00FB6885" w:rsidRDefault="00FB6885" w:rsidP="00FB6885">
      <w:pPr>
        <w:autoSpaceDE w:val="0"/>
        <w:autoSpaceDN w:val="0"/>
        <w:rPr>
          <w:sz w:val="28"/>
          <w:szCs w:val="28"/>
        </w:rPr>
      </w:pPr>
      <w:r w:rsidRPr="00FB6885">
        <w:rPr>
          <w:sz w:val="28"/>
          <w:szCs w:val="28"/>
        </w:rPr>
        <w:t>____________________________________________________________________________________________________________________________________</w:t>
      </w:r>
      <w:r w:rsidR="003D5092">
        <w:rPr>
          <w:sz w:val="28"/>
          <w:szCs w:val="28"/>
        </w:rPr>
        <w:t xml:space="preserve">  </w:t>
      </w:r>
      <w:r w:rsidRPr="00FB6885">
        <w:rPr>
          <w:sz w:val="28"/>
          <w:szCs w:val="28"/>
        </w:rPr>
        <w:t xml:space="preserve">Название </w:t>
      </w:r>
      <w:r w:rsidR="003D5092">
        <w:rPr>
          <w:sz w:val="28"/>
          <w:szCs w:val="28"/>
        </w:rPr>
        <w:t>к</w:t>
      </w:r>
      <w:r w:rsidRPr="00FB6885">
        <w:rPr>
          <w:sz w:val="28"/>
          <w:szCs w:val="28"/>
        </w:rPr>
        <w:t>ружка________________________</w:t>
      </w:r>
      <w:r w:rsidR="003D5092">
        <w:rPr>
          <w:sz w:val="28"/>
          <w:szCs w:val="28"/>
        </w:rPr>
        <w:t>______________________________</w:t>
      </w:r>
    </w:p>
    <w:p w14:paraId="04C75DAC" w14:textId="77777777" w:rsidR="00FB6885" w:rsidRPr="00FB6885" w:rsidRDefault="00FB6885" w:rsidP="00FB6885">
      <w:pPr>
        <w:autoSpaceDE w:val="0"/>
        <w:autoSpaceDN w:val="0"/>
        <w:rPr>
          <w:sz w:val="28"/>
          <w:szCs w:val="28"/>
        </w:rPr>
      </w:pPr>
      <w:r w:rsidRPr="00FB6885">
        <w:rPr>
          <w:sz w:val="28"/>
          <w:szCs w:val="28"/>
        </w:rPr>
        <w:t>Фамилия, имя, отчество педагога __________________________________________________________________</w:t>
      </w:r>
    </w:p>
    <w:p w14:paraId="6F615038" w14:textId="77777777" w:rsidR="00FB6885" w:rsidRPr="00FB6885" w:rsidRDefault="00FB6885" w:rsidP="00FB6885">
      <w:pPr>
        <w:autoSpaceDE w:val="0"/>
        <w:autoSpaceDN w:val="0"/>
        <w:jc w:val="both"/>
        <w:rPr>
          <w:sz w:val="28"/>
          <w:szCs w:val="28"/>
        </w:rPr>
      </w:pPr>
      <w:r w:rsidRPr="00FB6885">
        <w:rPr>
          <w:sz w:val="28"/>
          <w:szCs w:val="28"/>
        </w:rPr>
        <w:t>Учреждение, на базе которого работает кружок, почтовый адрес, тел./факс __________________________________________________________________</w:t>
      </w:r>
    </w:p>
    <w:p w14:paraId="034F7227" w14:textId="77777777" w:rsidR="00FB6885" w:rsidRPr="00FB6885" w:rsidRDefault="00FB6885" w:rsidP="00FB6885">
      <w:pPr>
        <w:autoSpaceDE w:val="0"/>
        <w:autoSpaceDN w:val="0"/>
        <w:jc w:val="both"/>
        <w:rPr>
          <w:sz w:val="28"/>
          <w:szCs w:val="28"/>
        </w:rPr>
      </w:pPr>
      <w:r w:rsidRPr="00FB6885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14:paraId="19DAF4BF" w14:textId="77777777" w:rsidR="00FB6885" w:rsidRPr="00FB6885" w:rsidRDefault="00FB6885" w:rsidP="00FB6885">
      <w:pPr>
        <w:autoSpaceDE w:val="0"/>
        <w:autoSpaceDN w:val="0"/>
        <w:jc w:val="both"/>
        <w:rPr>
          <w:sz w:val="28"/>
          <w:szCs w:val="28"/>
        </w:rPr>
      </w:pPr>
      <w:r w:rsidRPr="00FB6885">
        <w:rPr>
          <w:sz w:val="28"/>
          <w:szCs w:val="28"/>
        </w:rPr>
        <w:t>Примечание____________________________________________________________________________________________________________________________________________________________________________________________</w:t>
      </w:r>
    </w:p>
    <w:p w14:paraId="7FEC0E2A" w14:textId="77777777" w:rsidR="00FB6885" w:rsidRPr="00FB6885" w:rsidRDefault="00FB6885" w:rsidP="00FB6885">
      <w:pPr>
        <w:autoSpaceDE w:val="0"/>
        <w:autoSpaceDN w:val="0"/>
        <w:jc w:val="both"/>
        <w:rPr>
          <w:sz w:val="28"/>
          <w:szCs w:val="28"/>
        </w:rPr>
      </w:pPr>
    </w:p>
    <w:p w14:paraId="1DE85CBE" w14:textId="77777777" w:rsidR="00FB6885" w:rsidRPr="00FB6885" w:rsidRDefault="00FB6885" w:rsidP="00FB6885">
      <w:pPr>
        <w:autoSpaceDE w:val="0"/>
        <w:jc w:val="both"/>
        <w:rPr>
          <w:sz w:val="28"/>
          <w:szCs w:val="22"/>
        </w:rPr>
      </w:pPr>
    </w:p>
    <w:p w14:paraId="763AA5AF" w14:textId="77777777" w:rsidR="00FB6885" w:rsidRPr="00FB6885" w:rsidRDefault="00FB6885" w:rsidP="00FB6885">
      <w:pPr>
        <w:autoSpaceDE w:val="0"/>
        <w:jc w:val="both"/>
        <w:rPr>
          <w:sz w:val="28"/>
          <w:szCs w:val="28"/>
          <w:lang w:eastAsia="zh-CN"/>
        </w:rPr>
      </w:pPr>
      <w:r w:rsidRPr="00FB6885">
        <w:rPr>
          <w:sz w:val="28"/>
          <w:szCs w:val="28"/>
          <w:lang w:eastAsia="zh-CN"/>
        </w:rPr>
        <w:t>Руководитель</w:t>
      </w:r>
    </w:p>
    <w:p w14:paraId="42F32169" w14:textId="77777777" w:rsidR="00FB6885" w:rsidRPr="00FB6885" w:rsidRDefault="00FB6885" w:rsidP="00FB6885">
      <w:pPr>
        <w:autoSpaceDE w:val="0"/>
        <w:jc w:val="both"/>
        <w:rPr>
          <w:sz w:val="28"/>
          <w:szCs w:val="28"/>
          <w:lang w:eastAsia="zh-CN"/>
        </w:rPr>
      </w:pPr>
      <w:r w:rsidRPr="00FB6885">
        <w:rPr>
          <w:sz w:val="28"/>
          <w:szCs w:val="28"/>
          <w:lang w:eastAsia="zh-CN"/>
        </w:rPr>
        <w:t>органа управления образования</w:t>
      </w:r>
    </w:p>
    <w:p w14:paraId="04559649" w14:textId="77777777" w:rsidR="00FB6885" w:rsidRPr="00FB6885" w:rsidRDefault="00FB6885" w:rsidP="00FB6885">
      <w:pPr>
        <w:autoSpaceDE w:val="0"/>
        <w:jc w:val="both"/>
        <w:rPr>
          <w:sz w:val="28"/>
          <w:szCs w:val="28"/>
          <w:lang w:eastAsia="zh-CN"/>
        </w:rPr>
      </w:pPr>
      <w:r w:rsidRPr="00FB6885">
        <w:rPr>
          <w:sz w:val="28"/>
          <w:szCs w:val="28"/>
          <w:lang w:eastAsia="zh-CN"/>
        </w:rPr>
        <w:t>(директор государственного бюджетного</w:t>
      </w:r>
    </w:p>
    <w:p w14:paraId="62731987" w14:textId="77777777" w:rsidR="00FB6885" w:rsidRPr="00FB6885" w:rsidRDefault="00FB6885" w:rsidP="00FB6885">
      <w:pPr>
        <w:autoSpaceDE w:val="0"/>
        <w:jc w:val="both"/>
        <w:rPr>
          <w:sz w:val="28"/>
          <w:szCs w:val="28"/>
          <w:lang w:eastAsia="zh-CN"/>
        </w:rPr>
      </w:pPr>
      <w:r w:rsidRPr="00FB6885">
        <w:rPr>
          <w:sz w:val="28"/>
          <w:szCs w:val="28"/>
          <w:lang w:eastAsia="zh-CN"/>
        </w:rPr>
        <w:t>образовательного учреждения)</w:t>
      </w:r>
    </w:p>
    <w:p w14:paraId="74A733EB" w14:textId="77777777" w:rsidR="00FB6885" w:rsidRPr="00FB6885" w:rsidRDefault="00FB6885" w:rsidP="00FB6885">
      <w:pPr>
        <w:autoSpaceDE w:val="0"/>
        <w:jc w:val="both"/>
        <w:rPr>
          <w:sz w:val="28"/>
          <w:szCs w:val="28"/>
          <w:lang w:eastAsia="zh-CN"/>
        </w:rPr>
      </w:pPr>
    </w:p>
    <w:p w14:paraId="4D7FC371" w14:textId="77777777" w:rsidR="00FB6885" w:rsidRPr="00FB6885" w:rsidRDefault="00FB6885" w:rsidP="00FB6885">
      <w:pPr>
        <w:autoSpaceDE w:val="0"/>
        <w:ind w:left="708" w:firstLine="708"/>
        <w:jc w:val="both"/>
        <w:rPr>
          <w:sz w:val="28"/>
          <w:szCs w:val="28"/>
          <w:lang w:eastAsia="zh-CN"/>
        </w:rPr>
      </w:pPr>
      <w:r w:rsidRPr="00FB6885">
        <w:rPr>
          <w:sz w:val="28"/>
          <w:szCs w:val="28"/>
          <w:lang w:eastAsia="zh-CN"/>
        </w:rPr>
        <w:t xml:space="preserve">___________ </w:t>
      </w:r>
      <w:r w:rsidRPr="00FB6885">
        <w:rPr>
          <w:sz w:val="28"/>
          <w:szCs w:val="28"/>
          <w:lang w:eastAsia="zh-CN"/>
        </w:rPr>
        <w:tab/>
      </w:r>
      <w:r w:rsidRPr="00FB6885">
        <w:rPr>
          <w:sz w:val="28"/>
          <w:szCs w:val="28"/>
          <w:lang w:eastAsia="zh-CN"/>
        </w:rPr>
        <w:tab/>
      </w:r>
      <w:r w:rsidRPr="00FB6885">
        <w:rPr>
          <w:sz w:val="28"/>
          <w:szCs w:val="28"/>
          <w:lang w:eastAsia="zh-CN"/>
        </w:rPr>
        <w:tab/>
      </w:r>
      <w:r w:rsidRPr="00FB6885">
        <w:rPr>
          <w:sz w:val="28"/>
          <w:szCs w:val="28"/>
          <w:lang w:eastAsia="zh-CN"/>
        </w:rPr>
        <w:tab/>
        <w:t xml:space="preserve">         _________________</w:t>
      </w:r>
    </w:p>
    <w:p w14:paraId="3979B6AB" w14:textId="77777777" w:rsidR="00FB6885" w:rsidRPr="00FB6885" w:rsidRDefault="00FB6885" w:rsidP="00FB6885">
      <w:pPr>
        <w:autoSpaceDE w:val="0"/>
        <w:ind w:left="708"/>
        <w:jc w:val="both"/>
        <w:rPr>
          <w:sz w:val="24"/>
          <w:szCs w:val="24"/>
          <w:lang w:eastAsia="zh-CN"/>
        </w:rPr>
      </w:pPr>
      <w:r w:rsidRPr="00FB6885">
        <w:rPr>
          <w:sz w:val="28"/>
          <w:szCs w:val="28"/>
          <w:lang w:eastAsia="zh-CN"/>
        </w:rPr>
        <w:tab/>
        <w:t xml:space="preserve">     </w:t>
      </w:r>
      <w:r w:rsidRPr="00FB6885">
        <w:rPr>
          <w:sz w:val="24"/>
          <w:szCs w:val="24"/>
          <w:lang w:eastAsia="zh-CN"/>
        </w:rPr>
        <w:t>подпись</w:t>
      </w:r>
      <w:r w:rsidRPr="00FB6885">
        <w:rPr>
          <w:sz w:val="24"/>
          <w:szCs w:val="24"/>
          <w:lang w:eastAsia="zh-CN"/>
        </w:rPr>
        <w:tab/>
      </w:r>
      <w:r w:rsidRPr="00FB6885">
        <w:rPr>
          <w:sz w:val="24"/>
          <w:szCs w:val="24"/>
          <w:lang w:eastAsia="zh-CN"/>
        </w:rPr>
        <w:tab/>
      </w:r>
      <w:r w:rsidRPr="00FB6885">
        <w:rPr>
          <w:sz w:val="24"/>
          <w:szCs w:val="24"/>
          <w:lang w:eastAsia="zh-CN"/>
        </w:rPr>
        <w:tab/>
      </w:r>
      <w:r w:rsidRPr="00FB6885">
        <w:rPr>
          <w:sz w:val="24"/>
          <w:szCs w:val="24"/>
          <w:lang w:eastAsia="zh-CN"/>
        </w:rPr>
        <w:tab/>
      </w:r>
      <w:r w:rsidRPr="00FB6885">
        <w:rPr>
          <w:sz w:val="24"/>
          <w:szCs w:val="24"/>
          <w:lang w:eastAsia="zh-CN"/>
        </w:rPr>
        <w:tab/>
      </w:r>
      <w:r w:rsidRPr="00FB6885">
        <w:rPr>
          <w:sz w:val="24"/>
          <w:szCs w:val="24"/>
          <w:lang w:eastAsia="zh-CN"/>
        </w:rPr>
        <w:tab/>
      </w:r>
      <w:r w:rsidRPr="00FB6885">
        <w:rPr>
          <w:sz w:val="24"/>
          <w:szCs w:val="24"/>
          <w:lang w:eastAsia="zh-CN"/>
        </w:rPr>
        <w:tab/>
        <w:t>ФИО</w:t>
      </w:r>
    </w:p>
    <w:p w14:paraId="0D619830" w14:textId="77777777" w:rsidR="00FB6885" w:rsidRPr="00FB6885" w:rsidRDefault="00FB6885" w:rsidP="00FB6885">
      <w:pPr>
        <w:autoSpaceDE w:val="0"/>
        <w:ind w:left="708"/>
        <w:jc w:val="both"/>
        <w:rPr>
          <w:sz w:val="22"/>
          <w:szCs w:val="22"/>
          <w:lang w:eastAsia="zh-CN"/>
        </w:rPr>
      </w:pPr>
    </w:p>
    <w:p w14:paraId="741829A6" w14:textId="77777777" w:rsidR="00FB6885" w:rsidRPr="00FB6885" w:rsidRDefault="00FB6885" w:rsidP="00FB6885">
      <w:pPr>
        <w:autoSpaceDE w:val="0"/>
        <w:ind w:left="3255" w:firstLine="993"/>
        <w:jc w:val="both"/>
        <w:rPr>
          <w:sz w:val="28"/>
          <w:szCs w:val="22"/>
        </w:rPr>
      </w:pPr>
      <w:r w:rsidRPr="00FB6885">
        <w:rPr>
          <w:sz w:val="28"/>
          <w:szCs w:val="28"/>
          <w:lang w:eastAsia="zh-CN"/>
        </w:rPr>
        <w:t>М.П.</w:t>
      </w:r>
    </w:p>
    <w:p w14:paraId="5E02B8B1" w14:textId="77777777" w:rsidR="00FB6885" w:rsidRPr="00FB6885" w:rsidRDefault="00FB6885" w:rsidP="00FB6885">
      <w:pPr>
        <w:autoSpaceDE w:val="0"/>
        <w:autoSpaceDN w:val="0"/>
        <w:ind w:firstLine="454"/>
        <w:jc w:val="both"/>
        <w:rPr>
          <w:sz w:val="28"/>
          <w:szCs w:val="28"/>
        </w:rPr>
      </w:pPr>
    </w:p>
    <w:p w14:paraId="29745404" w14:textId="77777777" w:rsidR="00DA2A31" w:rsidRDefault="00DA2A31">
      <w:pPr>
        <w:spacing w:after="200" w:line="276" w:lineRule="auto"/>
        <w:rPr>
          <w:rFonts w:eastAsia="Arial Unicode MS"/>
          <w:sz w:val="28"/>
          <w:szCs w:val="28"/>
        </w:rPr>
      </w:pPr>
    </w:p>
    <w:p w14:paraId="6EC7DEA3" w14:textId="77777777" w:rsidR="00FB6885" w:rsidRDefault="00FB6885" w:rsidP="00627FEB">
      <w:pPr>
        <w:ind w:left="4536"/>
        <w:rPr>
          <w:rFonts w:eastAsia="Arial Unicode MS"/>
          <w:sz w:val="28"/>
          <w:szCs w:val="28"/>
        </w:rPr>
      </w:pPr>
    </w:p>
    <w:p w14:paraId="04B51478" w14:textId="77777777" w:rsidR="00FB6885" w:rsidRDefault="00FB6885" w:rsidP="00FB6885">
      <w:pPr>
        <w:ind w:left="4253"/>
        <w:rPr>
          <w:sz w:val="28"/>
          <w:szCs w:val="28"/>
          <w:lang w:eastAsia="en-US"/>
        </w:rPr>
      </w:pPr>
    </w:p>
    <w:p w14:paraId="31DEFFCF" w14:textId="77777777" w:rsidR="00FB6885" w:rsidRDefault="00FB6885" w:rsidP="00FB6885">
      <w:pPr>
        <w:ind w:left="4253"/>
        <w:rPr>
          <w:sz w:val="28"/>
          <w:szCs w:val="28"/>
          <w:lang w:eastAsia="en-US"/>
        </w:rPr>
      </w:pPr>
    </w:p>
    <w:p w14:paraId="5308753A" w14:textId="77777777" w:rsidR="00FB6885" w:rsidRDefault="00FB6885" w:rsidP="00FB6885">
      <w:pPr>
        <w:ind w:left="4253"/>
        <w:rPr>
          <w:sz w:val="28"/>
          <w:szCs w:val="28"/>
          <w:lang w:eastAsia="en-US"/>
        </w:rPr>
      </w:pPr>
    </w:p>
    <w:p w14:paraId="0686016C" w14:textId="0EE81355" w:rsidR="009A10D3" w:rsidRDefault="009A10D3" w:rsidP="00FB6885">
      <w:pPr>
        <w:ind w:left="4253"/>
        <w:rPr>
          <w:sz w:val="28"/>
          <w:szCs w:val="28"/>
          <w:lang w:eastAsia="en-US"/>
        </w:rPr>
      </w:pPr>
    </w:p>
    <w:p w14:paraId="783A59D3" w14:textId="7194EB76" w:rsidR="00D22583" w:rsidRDefault="00D22583" w:rsidP="00FB6885">
      <w:pPr>
        <w:ind w:left="4253"/>
        <w:rPr>
          <w:sz w:val="28"/>
          <w:szCs w:val="28"/>
          <w:lang w:eastAsia="en-US"/>
        </w:rPr>
      </w:pPr>
    </w:p>
    <w:p w14:paraId="7919F8C9" w14:textId="77777777" w:rsidR="00D22583" w:rsidRDefault="00D22583" w:rsidP="00FB6885">
      <w:pPr>
        <w:ind w:left="4253"/>
        <w:rPr>
          <w:sz w:val="28"/>
          <w:szCs w:val="28"/>
          <w:lang w:eastAsia="en-US"/>
        </w:rPr>
      </w:pPr>
    </w:p>
    <w:p w14:paraId="5DF14D6C" w14:textId="77777777" w:rsidR="00FB6885" w:rsidRDefault="00FB6885" w:rsidP="00FB6885">
      <w:pPr>
        <w:ind w:left="4253"/>
        <w:rPr>
          <w:sz w:val="28"/>
          <w:szCs w:val="28"/>
          <w:lang w:eastAsia="en-US"/>
        </w:rPr>
      </w:pPr>
    </w:p>
    <w:p w14:paraId="0D340320" w14:textId="77777777" w:rsidR="003D5092" w:rsidRDefault="003D5092" w:rsidP="002B625F">
      <w:pPr>
        <w:rPr>
          <w:rFonts w:eastAsia="Arial Unicode MS"/>
          <w:sz w:val="28"/>
          <w:szCs w:val="28"/>
        </w:rPr>
      </w:pPr>
    </w:p>
    <w:sectPr w:rsidR="003D5092" w:rsidSect="003A0BDE">
      <w:pgSz w:w="11906" w:h="16838"/>
      <w:pgMar w:top="709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2" w15:restartNumberingAfterBreak="0">
    <w:nsid w:val="00000009"/>
    <w:multiLevelType w:val="multilevel"/>
    <w:tmpl w:val="00000008"/>
    <w:lvl w:ilvl="0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1BA7C59"/>
    <w:multiLevelType w:val="hybridMultilevel"/>
    <w:tmpl w:val="D0784564"/>
    <w:lvl w:ilvl="0" w:tplc="E9087690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2E75CC9"/>
    <w:multiLevelType w:val="hybridMultilevel"/>
    <w:tmpl w:val="8C3656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800EC"/>
    <w:multiLevelType w:val="multilevel"/>
    <w:tmpl w:val="3D660392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cs="Times New Roman" w:hint="default"/>
      </w:rPr>
    </w:lvl>
  </w:abstractNum>
  <w:abstractNum w:abstractNumId="6" w15:restartNumberingAfterBreak="0">
    <w:nsid w:val="14151C8D"/>
    <w:multiLevelType w:val="hybridMultilevel"/>
    <w:tmpl w:val="AC804908"/>
    <w:lvl w:ilvl="0" w:tplc="9B28F18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6CB189A"/>
    <w:multiLevelType w:val="multilevel"/>
    <w:tmpl w:val="86F6095C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1D1600C9"/>
    <w:multiLevelType w:val="multilevel"/>
    <w:tmpl w:val="B3045316"/>
    <w:lvl w:ilvl="0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22BC407E"/>
    <w:multiLevelType w:val="multilevel"/>
    <w:tmpl w:val="CB2873A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22D921AF"/>
    <w:multiLevelType w:val="hybridMultilevel"/>
    <w:tmpl w:val="242AC7DE"/>
    <w:lvl w:ilvl="0" w:tplc="FACADA4C">
      <w:start w:val="4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1" w15:restartNumberingAfterBreak="0">
    <w:nsid w:val="29282234"/>
    <w:multiLevelType w:val="hybridMultilevel"/>
    <w:tmpl w:val="DBE21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A71D2"/>
    <w:multiLevelType w:val="hybridMultilevel"/>
    <w:tmpl w:val="BF2EE974"/>
    <w:lvl w:ilvl="0" w:tplc="5A6EBA9E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3EFB63D3"/>
    <w:multiLevelType w:val="hybridMultilevel"/>
    <w:tmpl w:val="170461FA"/>
    <w:lvl w:ilvl="0" w:tplc="30DA7C9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4AC30BE"/>
    <w:multiLevelType w:val="multilevel"/>
    <w:tmpl w:val="B3E4CE5C"/>
    <w:lvl w:ilvl="0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5" w15:restartNumberingAfterBreak="0">
    <w:nsid w:val="46020C00"/>
    <w:multiLevelType w:val="hybridMultilevel"/>
    <w:tmpl w:val="CDACF34E"/>
    <w:lvl w:ilvl="0" w:tplc="68DE94B8">
      <w:start w:val="3"/>
      <w:numFmt w:val="decimal"/>
      <w:lvlText w:val="%1."/>
      <w:lvlJc w:val="left"/>
      <w:pPr>
        <w:ind w:left="1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3" w:hanging="360"/>
      </w:pPr>
    </w:lvl>
    <w:lvl w:ilvl="2" w:tplc="0419001B" w:tentative="1">
      <w:start w:val="1"/>
      <w:numFmt w:val="lowerRoman"/>
      <w:lvlText w:val="%3."/>
      <w:lvlJc w:val="right"/>
      <w:pPr>
        <w:ind w:left="2633" w:hanging="180"/>
      </w:pPr>
    </w:lvl>
    <w:lvl w:ilvl="3" w:tplc="0419000F" w:tentative="1">
      <w:start w:val="1"/>
      <w:numFmt w:val="decimal"/>
      <w:lvlText w:val="%4."/>
      <w:lvlJc w:val="left"/>
      <w:pPr>
        <w:ind w:left="3353" w:hanging="360"/>
      </w:pPr>
    </w:lvl>
    <w:lvl w:ilvl="4" w:tplc="04190019" w:tentative="1">
      <w:start w:val="1"/>
      <w:numFmt w:val="lowerLetter"/>
      <w:lvlText w:val="%5."/>
      <w:lvlJc w:val="left"/>
      <w:pPr>
        <w:ind w:left="4073" w:hanging="360"/>
      </w:pPr>
    </w:lvl>
    <w:lvl w:ilvl="5" w:tplc="0419001B" w:tentative="1">
      <w:start w:val="1"/>
      <w:numFmt w:val="lowerRoman"/>
      <w:lvlText w:val="%6."/>
      <w:lvlJc w:val="right"/>
      <w:pPr>
        <w:ind w:left="4793" w:hanging="180"/>
      </w:pPr>
    </w:lvl>
    <w:lvl w:ilvl="6" w:tplc="0419000F" w:tentative="1">
      <w:start w:val="1"/>
      <w:numFmt w:val="decimal"/>
      <w:lvlText w:val="%7."/>
      <w:lvlJc w:val="left"/>
      <w:pPr>
        <w:ind w:left="5513" w:hanging="360"/>
      </w:pPr>
    </w:lvl>
    <w:lvl w:ilvl="7" w:tplc="04190019" w:tentative="1">
      <w:start w:val="1"/>
      <w:numFmt w:val="lowerLetter"/>
      <w:lvlText w:val="%8."/>
      <w:lvlJc w:val="left"/>
      <w:pPr>
        <w:ind w:left="6233" w:hanging="360"/>
      </w:pPr>
    </w:lvl>
    <w:lvl w:ilvl="8" w:tplc="041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16" w15:restartNumberingAfterBreak="0">
    <w:nsid w:val="576B764C"/>
    <w:multiLevelType w:val="multilevel"/>
    <w:tmpl w:val="0CBA86EA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color w:val="auto"/>
        <w:sz w:val="28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61CD4EA1"/>
    <w:multiLevelType w:val="hybridMultilevel"/>
    <w:tmpl w:val="0DBC4580"/>
    <w:lvl w:ilvl="0" w:tplc="4EB87DF2">
      <w:start w:val="1"/>
      <w:numFmt w:val="decimal"/>
      <w:lvlText w:val="%1."/>
      <w:lvlJc w:val="left"/>
      <w:pPr>
        <w:ind w:left="124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68B834C9"/>
    <w:multiLevelType w:val="hybridMultilevel"/>
    <w:tmpl w:val="65F87618"/>
    <w:lvl w:ilvl="0" w:tplc="358A4FF2">
      <w:start w:val="8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718D7E18"/>
    <w:multiLevelType w:val="multilevel"/>
    <w:tmpl w:val="7F86B8AC"/>
    <w:lvl w:ilvl="0">
      <w:start w:val="2"/>
      <w:numFmt w:val="decimal"/>
      <w:lvlText w:val="%1."/>
      <w:lvlJc w:val="left"/>
      <w:pPr>
        <w:ind w:left="16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5" w:hanging="2160"/>
      </w:pPr>
      <w:rPr>
        <w:rFonts w:hint="default"/>
      </w:rPr>
    </w:lvl>
  </w:abstractNum>
  <w:abstractNum w:abstractNumId="20" w15:restartNumberingAfterBreak="0">
    <w:nsid w:val="734E4515"/>
    <w:multiLevelType w:val="hybridMultilevel"/>
    <w:tmpl w:val="EB4ED75A"/>
    <w:lvl w:ilvl="0" w:tplc="D6E0D45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559387A"/>
    <w:multiLevelType w:val="hybridMultilevel"/>
    <w:tmpl w:val="BB343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7"/>
  </w:num>
  <w:num w:numId="4">
    <w:abstractNumId w:val="20"/>
  </w:num>
  <w:num w:numId="5">
    <w:abstractNumId w:val="3"/>
  </w:num>
  <w:num w:numId="6">
    <w:abstractNumId w:val="16"/>
  </w:num>
  <w:num w:numId="7">
    <w:abstractNumId w:val="18"/>
  </w:num>
  <w:num w:numId="8">
    <w:abstractNumId w:val="19"/>
  </w:num>
  <w:num w:numId="9">
    <w:abstractNumId w:val="8"/>
  </w:num>
  <w:num w:numId="10">
    <w:abstractNumId w:val="4"/>
  </w:num>
  <w:num w:numId="11">
    <w:abstractNumId w:val="13"/>
  </w:num>
  <w:num w:numId="12">
    <w:abstractNumId w:val="11"/>
  </w:num>
  <w:num w:numId="13">
    <w:abstractNumId w:val="9"/>
  </w:num>
  <w:num w:numId="14">
    <w:abstractNumId w:val="14"/>
  </w:num>
  <w:num w:numId="15">
    <w:abstractNumId w:val="12"/>
  </w:num>
  <w:num w:numId="16">
    <w:abstractNumId w:val="7"/>
  </w:num>
  <w:num w:numId="17">
    <w:abstractNumId w:val="21"/>
  </w:num>
  <w:num w:numId="18">
    <w:abstractNumId w:val="15"/>
  </w:num>
  <w:num w:numId="19">
    <w:abstractNumId w:val="10"/>
  </w:num>
  <w:num w:numId="20">
    <w:abstractNumId w:val="1"/>
  </w:num>
  <w:num w:numId="21">
    <w:abstractNumId w:val="2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286"/>
    <w:rsid w:val="000034F3"/>
    <w:rsid w:val="00004589"/>
    <w:rsid w:val="00021818"/>
    <w:rsid w:val="00021B90"/>
    <w:rsid w:val="000237C2"/>
    <w:rsid w:val="00023EEF"/>
    <w:rsid w:val="00024078"/>
    <w:rsid w:val="00027DAA"/>
    <w:rsid w:val="00043C84"/>
    <w:rsid w:val="0005096C"/>
    <w:rsid w:val="000548CB"/>
    <w:rsid w:val="00062CD9"/>
    <w:rsid w:val="000651DF"/>
    <w:rsid w:val="000745DD"/>
    <w:rsid w:val="000B2021"/>
    <w:rsid w:val="000B7CA9"/>
    <w:rsid w:val="000D6A1B"/>
    <w:rsid w:val="000E5BE4"/>
    <w:rsid w:val="000F0744"/>
    <w:rsid w:val="000F0D66"/>
    <w:rsid w:val="00100BD0"/>
    <w:rsid w:val="00103326"/>
    <w:rsid w:val="00106EF2"/>
    <w:rsid w:val="00125583"/>
    <w:rsid w:val="00136F0D"/>
    <w:rsid w:val="00137FC3"/>
    <w:rsid w:val="001418EA"/>
    <w:rsid w:val="00157F1F"/>
    <w:rsid w:val="00160D1D"/>
    <w:rsid w:val="00164EC3"/>
    <w:rsid w:val="00165ABB"/>
    <w:rsid w:val="001727C0"/>
    <w:rsid w:val="00173164"/>
    <w:rsid w:val="001802EA"/>
    <w:rsid w:val="001869A4"/>
    <w:rsid w:val="001952F9"/>
    <w:rsid w:val="001A5535"/>
    <w:rsid w:val="001A637B"/>
    <w:rsid w:val="001B065C"/>
    <w:rsid w:val="001B1009"/>
    <w:rsid w:val="001B1243"/>
    <w:rsid w:val="001B6F9A"/>
    <w:rsid w:val="002019BC"/>
    <w:rsid w:val="00213D26"/>
    <w:rsid w:val="0023204A"/>
    <w:rsid w:val="00235500"/>
    <w:rsid w:val="002450BC"/>
    <w:rsid w:val="00260107"/>
    <w:rsid w:val="00261782"/>
    <w:rsid w:val="002849AD"/>
    <w:rsid w:val="00287CF5"/>
    <w:rsid w:val="002945EC"/>
    <w:rsid w:val="00294D6A"/>
    <w:rsid w:val="002A593F"/>
    <w:rsid w:val="002A5C41"/>
    <w:rsid w:val="002B0DEF"/>
    <w:rsid w:val="002B625F"/>
    <w:rsid w:val="002C2D69"/>
    <w:rsid w:val="002C40AE"/>
    <w:rsid w:val="002C47F9"/>
    <w:rsid w:val="002C5777"/>
    <w:rsid w:val="002C6B54"/>
    <w:rsid w:val="002D16E9"/>
    <w:rsid w:val="002E32AA"/>
    <w:rsid w:val="002E3D88"/>
    <w:rsid w:val="002F015B"/>
    <w:rsid w:val="002F4073"/>
    <w:rsid w:val="002F67B4"/>
    <w:rsid w:val="002F7885"/>
    <w:rsid w:val="00310CDF"/>
    <w:rsid w:val="00315C37"/>
    <w:rsid w:val="003208B2"/>
    <w:rsid w:val="00323969"/>
    <w:rsid w:val="003304CF"/>
    <w:rsid w:val="00332A4E"/>
    <w:rsid w:val="003343BA"/>
    <w:rsid w:val="00342456"/>
    <w:rsid w:val="00345138"/>
    <w:rsid w:val="00350371"/>
    <w:rsid w:val="0035583A"/>
    <w:rsid w:val="00364375"/>
    <w:rsid w:val="00367D72"/>
    <w:rsid w:val="00373747"/>
    <w:rsid w:val="00381C31"/>
    <w:rsid w:val="00384F7E"/>
    <w:rsid w:val="00393E66"/>
    <w:rsid w:val="003A0BDE"/>
    <w:rsid w:val="003B01B6"/>
    <w:rsid w:val="003B02B0"/>
    <w:rsid w:val="003B75EB"/>
    <w:rsid w:val="003D3943"/>
    <w:rsid w:val="003D4912"/>
    <w:rsid w:val="003D5092"/>
    <w:rsid w:val="003D754A"/>
    <w:rsid w:val="003E31A4"/>
    <w:rsid w:val="003E3C43"/>
    <w:rsid w:val="003F2A57"/>
    <w:rsid w:val="004074BE"/>
    <w:rsid w:val="004231C0"/>
    <w:rsid w:val="0042323F"/>
    <w:rsid w:val="00423535"/>
    <w:rsid w:val="00426C38"/>
    <w:rsid w:val="004279B8"/>
    <w:rsid w:val="00430E78"/>
    <w:rsid w:val="00450355"/>
    <w:rsid w:val="004554D7"/>
    <w:rsid w:val="004618AB"/>
    <w:rsid w:val="00463A46"/>
    <w:rsid w:val="00465A65"/>
    <w:rsid w:val="00472BCD"/>
    <w:rsid w:val="004A071E"/>
    <w:rsid w:val="004A34A1"/>
    <w:rsid w:val="004A4943"/>
    <w:rsid w:val="004B092B"/>
    <w:rsid w:val="004B3886"/>
    <w:rsid w:val="004B66F0"/>
    <w:rsid w:val="004C3EF6"/>
    <w:rsid w:val="004C5789"/>
    <w:rsid w:val="004C6572"/>
    <w:rsid w:val="004D4093"/>
    <w:rsid w:val="004F0AA1"/>
    <w:rsid w:val="00500E0B"/>
    <w:rsid w:val="005018DC"/>
    <w:rsid w:val="00515DCB"/>
    <w:rsid w:val="005276CB"/>
    <w:rsid w:val="00532165"/>
    <w:rsid w:val="0054022E"/>
    <w:rsid w:val="005406BC"/>
    <w:rsid w:val="00540BA9"/>
    <w:rsid w:val="00540D49"/>
    <w:rsid w:val="00557112"/>
    <w:rsid w:val="0057588A"/>
    <w:rsid w:val="00587D3F"/>
    <w:rsid w:val="005979AD"/>
    <w:rsid w:val="005A2D7B"/>
    <w:rsid w:val="005A59C4"/>
    <w:rsid w:val="005B7946"/>
    <w:rsid w:val="005C0F3E"/>
    <w:rsid w:val="005C344E"/>
    <w:rsid w:val="005C684C"/>
    <w:rsid w:val="005D2A17"/>
    <w:rsid w:val="005D73F8"/>
    <w:rsid w:val="005E1304"/>
    <w:rsid w:val="005E3B95"/>
    <w:rsid w:val="005F0D15"/>
    <w:rsid w:val="005F3D3E"/>
    <w:rsid w:val="00605556"/>
    <w:rsid w:val="00605FED"/>
    <w:rsid w:val="00627FEB"/>
    <w:rsid w:val="00663E46"/>
    <w:rsid w:val="0066539F"/>
    <w:rsid w:val="00666BC5"/>
    <w:rsid w:val="006705D6"/>
    <w:rsid w:val="00672D50"/>
    <w:rsid w:val="0068759A"/>
    <w:rsid w:val="0069078F"/>
    <w:rsid w:val="006A6AD0"/>
    <w:rsid w:val="006B0649"/>
    <w:rsid w:val="006B32DB"/>
    <w:rsid w:val="006B62E4"/>
    <w:rsid w:val="006C275C"/>
    <w:rsid w:val="006C7808"/>
    <w:rsid w:val="006D6CED"/>
    <w:rsid w:val="006E1190"/>
    <w:rsid w:val="006E3B8D"/>
    <w:rsid w:val="006E5A69"/>
    <w:rsid w:val="006F0D62"/>
    <w:rsid w:val="006F1E16"/>
    <w:rsid w:val="006F2CBF"/>
    <w:rsid w:val="006F786E"/>
    <w:rsid w:val="00705609"/>
    <w:rsid w:val="00706165"/>
    <w:rsid w:val="0070689D"/>
    <w:rsid w:val="00707A6C"/>
    <w:rsid w:val="007105C4"/>
    <w:rsid w:val="00715AD8"/>
    <w:rsid w:val="00725ABF"/>
    <w:rsid w:val="00726A0F"/>
    <w:rsid w:val="00734DAA"/>
    <w:rsid w:val="00745084"/>
    <w:rsid w:val="00746B92"/>
    <w:rsid w:val="00754496"/>
    <w:rsid w:val="007722D9"/>
    <w:rsid w:val="007957C8"/>
    <w:rsid w:val="007970C7"/>
    <w:rsid w:val="007A3EA1"/>
    <w:rsid w:val="007A511A"/>
    <w:rsid w:val="007A7B26"/>
    <w:rsid w:val="007B6E84"/>
    <w:rsid w:val="007D05EF"/>
    <w:rsid w:val="007E2DC2"/>
    <w:rsid w:val="007E60C6"/>
    <w:rsid w:val="007F15FC"/>
    <w:rsid w:val="007F169A"/>
    <w:rsid w:val="008029A0"/>
    <w:rsid w:val="00810ECC"/>
    <w:rsid w:val="008141D3"/>
    <w:rsid w:val="00823C50"/>
    <w:rsid w:val="008267DB"/>
    <w:rsid w:val="00832993"/>
    <w:rsid w:val="0084600C"/>
    <w:rsid w:val="00856EB0"/>
    <w:rsid w:val="00864410"/>
    <w:rsid w:val="00876EB9"/>
    <w:rsid w:val="00877990"/>
    <w:rsid w:val="00880EDA"/>
    <w:rsid w:val="00884BD4"/>
    <w:rsid w:val="00893579"/>
    <w:rsid w:val="008C2626"/>
    <w:rsid w:val="008C479A"/>
    <w:rsid w:val="008C495A"/>
    <w:rsid w:val="008D1679"/>
    <w:rsid w:val="008E132F"/>
    <w:rsid w:val="008E6B32"/>
    <w:rsid w:val="008E6F9D"/>
    <w:rsid w:val="008F3CAA"/>
    <w:rsid w:val="00913685"/>
    <w:rsid w:val="009143CE"/>
    <w:rsid w:val="009143F8"/>
    <w:rsid w:val="00916350"/>
    <w:rsid w:val="00916528"/>
    <w:rsid w:val="00921666"/>
    <w:rsid w:val="009470A2"/>
    <w:rsid w:val="00953C85"/>
    <w:rsid w:val="00954B6C"/>
    <w:rsid w:val="00957AD8"/>
    <w:rsid w:val="00960806"/>
    <w:rsid w:val="00960A8F"/>
    <w:rsid w:val="00996D82"/>
    <w:rsid w:val="009A0BC5"/>
    <w:rsid w:val="009A10D3"/>
    <w:rsid w:val="009A1505"/>
    <w:rsid w:val="009A317B"/>
    <w:rsid w:val="009A5BC5"/>
    <w:rsid w:val="009B63CF"/>
    <w:rsid w:val="009C7F77"/>
    <w:rsid w:val="009E4E4F"/>
    <w:rsid w:val="00A0665B"/>
    <w:rsid w:val="00A412FD"/>
    <w:rsid w:val="00A61D99"/>
    <w:rsid w:val="00A70AFA"/>
    <w:rsid w:val="00A7268B"/>
    <w:rsid w:val="00A74FA3"/>
    <w:rsid w:val="00A84B2F"/>
    <w:rsid w:val="00A9555B"/>
    <w:rsid w:val="00AB129A"/>
    <w:rsid w:val="00AB29A2"/>
    <w:rsid w:val="00AB5B67"/>
    <w:rsid w:val="00AC36E0"/>
    <w:rsid w:val="00AC3AD6"/>
    <w:rsid w:val="00AC4271"/>
    <w:rsid w:val="00AD6FDF"/>
    <w:rsid w:val="00AE3E56"/>
    <w:rsid w:val="00B035FB"/>
    <w:rsid w:val="00B03A4C"/>
    <w:rsid w:val="00B041BC"/>
    <w:rsid w:val="00B04395"/>
    <w:rsid w:val="00B20788"/>
    <w:rsid w:val="00B21A57"/>
    <w:rsid w:val="00B220CF"/>
    <w:rsid w:val="00B24C45"/>
    <w:rsid w:val="00B30326"/>
    <w:rsid w:val="00B50022"/>
    <w:rsid w:val="00B5706E"/>
    <w:rsid w:val="00B654C8"/>
    <w:rsid w:val="00B704F2"/>
    <w:rsid w:val="00B71DA0"/>
    <w:rsid w:val="00B73F72"/>
    <w:rsid w:val="00B82083"/>
    <w:rsid w:val="00B849C9"/>
    <w:rsid w:val="00B95FF2"/>
    <w:rsid w:val="00BB143C"/>
    <w:rsid w:val="00BB166D"/>
    <w:rsid w:val="00BB2F9C"/>
    <w:rsid w:val="00BB4379"/>
    <w:rsid w:val="00BC13A9"/>
    <w:rsid w:val="00BD0ED4"/>
    <w:rsid w:val="00BD7738"/>
    <w:rsid w:val="00BE0689"/>
    <w:rsid w:val="00BE72FD"/>
    <w:rsid w:val="00C03D8F"/>
    <w:rsid w:val="00C056A2"/>
    <w:rsid w:val="00C06498"/>
    <w:rsid w:val="00C1058E"/>
    <w:rsid w:val="00C15D3D"/>
    <w:rsid w:val="00C24CF2"/>
    <w:rsid w:val="00C30682"/>
    <w:rsid w:val="00C331C0"/>
    <w:rsid w:val="00C33DC9"/>
    <w:rsid w:val="00C47DB1"/>
    <w:rsid w:val="00C50F93"/>
    <w:rsid w:val="00C516F6"/>
    <w:rsid w:val="00C55FB1"/>
    <w:rsid w:val="00C66E45"/>
    <w:rsid w:val="00C77E77"/>
    <w:rsid w:val="00C8618A"/>
    <w:rsid w:val="00C94ADC"/>
    <w:rsid w:val="00C959EB"/>
    <w:rsid w:val="00CA404C"/>
    <w:rsid w:val="00CA4FFD"/>
    <w:rsid w:val="00CA7558"/>
    <w:rsid w:val="00CB2F70"/>
    <w:rsid w:val="00CB7BA5"/>
    <w:rsid w:val="00CC068D"/>
    <w:rsid w:val="00CC152F"/>
    <w:rsid w:val="00CC3FB7"/>
    <w:rsid w:val="00CC3FC6"/>
    <w:rsid w:val="00CD116C"/>
    <w:rsid w:val="00CD6007"/>
    <w:rsid w:val="00CF0AAD"/>
    <w:rsid w:val="00CF2CAE"/>
    <w:rsid w:val="00CF67ED"/>
    <w:rsid w:val="00D045AE"/>
    <w:rsid w:val="00D22583"/>
    <w:rsid w:val="00D26286"/>
    <w:rsid w:val="00D30CFB"/>
    <w:rsid w:val="00D346F5"/>
    <w:rsid w:val="00D37BC8"/>
    <w:rsid w:val="00D4276E"/>
    <w:rsid w:val="00D5464F"/>
    <w:rsid w:val="00D60DA7"/>
    <w:rsid w:val="00D649CF"/>
    <w:rsid w:val="00D66857"/>
    <w:rsid w:val="00D83E8F"/>
    <w:rsid w:val="00D84FAF"/>
    <w:rsid w:val="00D92528"/>
    <w:rsid w:val="00D935DB"/>
    <w:rsid w:val="00DA0D17"/>
    <w:rsid w:val="00DA2A31"/>
    <w:rsid w:val="00DB2131"/>
    <w:rsid w:val="00DF321E"/>
    <w:rsid w:val="00E04BB8"/>
    <w:rsid w:val="00E07994"/>
    <w:rsid w:val="00E250DB"/>
    <w:rsid w:val="00E4207A"/>
    <w:rsid w:val="00E571FB"/>
    <w:rsid w:val="00E66465"/>
    <w:rsid w:val="00E66F5F"/>
    <w:rsid w:val="00E72790"/>
    <w:rsid w:val="00E75C30"/>
    <w:rsid w:val="00E86E31"/>
    <w:rsid w:val="00E92CA6"/>
    <w:rsid w:val="00E94269"/>
    <w:rsid w:val="00EA56AB"/>
    <w:rsid w:val="00EA781E"/>
    <w:rsid w:val="00EB74B7"/>
    <w:rsid w:val="00EC2A8A"/>
    <w:rsid w:val="00EC6001"/>
    <w:rsid w:val="00ED3C9F"/>
    <w:rsid w:val="00EE57A7"/>
    <w:rsid w:val="00EE6706"/>
    <w:rsid w:val="00EE7680"/>
    <w:rsid w:val="00EF0426"/>
    <w:rsid w:val="00EF2FB6"/>
    <w:rsid w:val="00EF7B2B"/>
    <w:rsid w:val="00F073FF"/>
    <w:rsid w:val="00F259EA"/>
    <w:rsid w:val="00F354A8"/>
    <w:rsid w:val="00F35B30"/>
    <w:rsid w:val="00F41E42"/>
    <w:rsid w:val="00F5089A"/>
    <w:rsid w:val="00F60231"/>
    <w:rsid w:val="00F63309"/>
    <w:rsid w:val="00F63F7A"/>
    <w:rsid w:val="00F66961"/>
    <w:rsid w:val="00F761A6"/>
    <w:rsid w:val="00F77310"/>
    <w:rsid w:val="00F806EA"/>
    <w:rsid w:val="00F81D52"/>
    <w:rsid w:val="00F82460"/>
    <w:rsid w:val="00F82BAF"/>
    <w:rsid w:val="00F87575"/>
    <w:rsid w:val="00F938D4"/>
    <w:rsid w:val="00FB6885"/>
    <w:rsid w:val="00FD17B8"/>
    <w:rsid w:val="00FD2D8E"/>
    <w:rsid w:val="00FE6E63"/>
    <w:rsid w:val="00FE7A41"/>
    <w:rsid w:val="00FF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B51D1"/>
  <w15:docId w15:val="{34BE35CF-BF2E-423C-BC8E-6561E1B55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73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62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628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nhideWhenUsed/>
    <w:qFormat/>
    <w:rsid w:val="009B63C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B63C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262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2628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D2628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26286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заголовок 1"/>
    <w:basedOn w:val="a"/>
    <w:next w:val="a"/>
    <w:uiPriority w:val="99"/>
    <w:rsid w:val="00D26286"/>
    <w:pPr>
      <w:keepNext/>
      <w:autoSpaceDE w:val="0"/>
      <w:autoSpaceDN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uiPriority w:val="99"/>
    <w:rsid w:val="00D26286"/>
    <w:pPr>
      <w:autoSpaceDE w:val="0"/>
      <w:autoSpaceDN w:val="0"/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D262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основной"/>
    <w:rsid w:val="00D26286"/>
    <w:pPr>
      <w:autoSpaceDE w:val="0"/>
      <w:autoSpaceDN w:val="0"/>
      <w:adjustRightInd w:val="0"/>
      <w:spacing w:after="0" w:line="240" w:lineRule="auto"/>
      <w:ind w:firstLine="454"/>
      <w:jc w:val="both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D262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262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D262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D2628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3">
    <w:name w:val="Основной текст (2)"/>
    <w:basedOn w:val="a"/>
    <w:rsid w:val="00D26286"/>
    <w:pPr>
      <w:widowControl w:val="0"/>
      <w:shd w:val="clear" w:color="auto" w:fill="FFFFFF"/>
      <w:spacing w:line="322" w:lineRule="exact"/>
      <w:jc w:val="both"/>
    </w:pPr>
    <w:rPr>
      <w:rFonts w:asciiTheme="minorHAnsi" w:hAnsiTheme="minorHAnsi" w:cstheme="minorBidi"/>
      <w:sz w:val="28"/>
      <w:szCs w:val="28"/>
      <w:lang w:eastAsia="en-US"/>
    </w:rPr>
  </w:style>
  <w:style w:type="character" w:customStyle="1" w:styleId="FontStyle16">
    <w:name w:val="Font Style16"/>
    <w:uiPriority w:val="99"/>
    <w:rsid w:val="00D26286"/>
    <w:rPr>
      <w:rFonts w:ascii="Times New Roman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D262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628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Plain Text"/>
    <w:basedOn w:val="a"/>
    <w:link w:val="ab"/>
    <w:uiPriority w:val="99"/>
    <w:rsid w:val="004554D7"/>
    <w:pPr>
      <w:autoSpaceDE w:val="0"/>
      <w:autoSpaceDN w:val="0"/>
    </w:pPr>
    <w:rPr>
      <w:rFonts w:ascii="Courier New" w:hAnsi="Courier New" w:cs="Courier New"/>
    </w:rPr>
  </w:style>
  <w:style w:type="character" w:customStyle="1" w:styleId="ab">
    <w:name w:val="Текст Знак"/>
    <w:basedOn w:val="a0"/>
    <w:link w:val="aa"/>
    <w:uiPriority w:val="99"/>
    <w:rsid w:val="004554D7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880EDA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Hyperlink"/>
    <w:basedOn w:val="a0"/>
    <w:uiPriority w:val="99"/>
    <w:unhideWhenUsed/>
    <w:rsid w:val="00342456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9B63C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B63C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4">
    <w:name w:val="Основной текст (4)"/>
    <w:basedOn w:val="a0"/>
    <w:rsid w:val="009B63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411pt">
    <w:name w:val="Основной текст (4) + 11 pt"/>
    <w:basedOn w:val="a0"/>
    <w:rsid w:val="009B63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61">
    <w:name w:val="Основной текст (6)"/>
    <w:basedOn w:val="a0"/>
    <w:rsid w:val="009B63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e">
    <w:name w:val="Strong"/>
    <w:basedOn w:val="a0"/>
    <w:uiPriority w:val="22"/>
    <w:qFormat/>
    <w:rsid w:val="00EA781E"/>
    <w:rPr>
      <w:b/>
      <w:bCs/>
    </w:rPr>
  </w:style>
  <w:style w:type="character" w:customStyle="1" w:styleId="WW8Num2z1">
    <w:name w:val="WW8Num2z1"/>
    <w:rsid w:val="00D5464F"/>
  </w:style>
  <w:style w:type="paragraph" w:customStyle="1" w:styleId="p64x9c">
    <w:name w:val="p64x9c"/>
    <w:basedOn w:val="a"/>
    <w:rsid w:val="00D5464F"/>
    <w:pPr>
      <w:spacing w:before="100" w:beforeAutospacing="1" w:after="100" w:afterAutospacing="1"/>
    </w:pPr>
    <w:rPr>
      <w:sz w:val="24"/>
      <w:szCs w:val="24"/>
    </w:rPr>
  </w:style>
  <w:style w:type="paragraph" w:customStyle="1" w:styleId="af">
    <w:name w:val="Таблицы (моноширинный)"/>
    <w:basedOn w:val="a"/>
    <w:next w:val="a"/>
    <w:rsid w:val="00F6696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5">
    <w:name w:val="Основной текст (5)_"/>
    <w:basedOn w:val="a0"/>
    <w:link w:val="50"/>
    <w:uiPriority w:val="99"/>
    <w:rsid w:val="00294D6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294D6A"/>
    <w:pPr>
      <w:widowControl w:val="0"/>
      <w:shd w:val="clear" w:color="auto" w:fill="FFFFFF"/>
      <w:spacing w:before="180" w:line="281" w:lineRule="exact"/>
      <w:jc w:val="both"/>
    </w:pPr>
    <w:rPr>
      <w:rFonts w:eastAsiaTheme="minorHAnsi"/>
      <w:b/>
      <w:bCs/>
      <w:sz w:val="22"/>
      <w:szCs w:val="22"/>
      <w:lang w:eastAsia="en-US"/>
    </w:rPr>
  </w:style>
  <w:style w:type="character" w:customStyle="1" w:styleId="24">
    <w:name w:val="Основной текст (2)_"/>
    <w:basedOn w:val="a0"/>
    <w:link w:val="210"/>
    <w:uiPriority w:val="99"/>
    <w:rsid w:val="005A2D7B"/>
    <w:rPr>
      <w:rFonts w:ascii="Times New Roman" w:hAnsi="Times New Roman"/>
      <w:shd w:val="clear" w:color="auto" w:fill="FFFFFF"/>
    </w:rPr>
  </w:style>
  <w:style w:type="character" w:customStyle="1" w:styleId="25">
    <w:name w:val="Основной текст (2) + Полужирный"/>
    <w:basedOn w:val="24"/>
    <w:uiPriority w:val="99"/>
    <w:rsid w:val="005A2D7B"/>
    <w:rPr>
      <w:rFonts w:ascii="Times New Roman" w:hAnsi="Times New Roman"/>
      <w:b/>
      <w:bCs/>
      <w:shd w:val="clear" w:color="auto" w:fill="FFFFFF"/>
    </w:rPr>
  </w:style>
  <w:style w:type="character" w:customStyle="1" w:styleId="220">
    <w:name w:val="Основной текст (2) + Полужирный2"/>
    <w:aliases w:val="Курсив"/>
    <w:basedOn w:val="24"/>
    <w:uiPriority w:val="99"/>
    <w:rsid w:val="005A2D7B"/>
    <w:rPr>
      <w:rFonts w:ascii="Times New Roman" w:hAnsi="Times New Roman"/>
      <w:b/>
      <w:bCs/>
      <w:i/>
      <w:iCs/>
      <w:shd w:val="clear" w:color="auto" w:fill="FFFFFF"/>
    </w:rPr>
  </w:style>
  <w:style w:type="paragraph" w:customStyle="1" w:styleId="210">
    <w:name w:val="Основной текст (2)1"/>
    <w:basedOn w:val="a"/>
    <w:link w:val="24"/>
    <w:uiPriority w:val="99"/>
    <w:rsid w:val="005A2D7B"/>
    <w:pPr>
      <w:widowControl w:val="0"/>
      <w:shd w:val="clear" w:color="auto" w:fill="FFFFFF"/>
      <w:spacing w:before="720" w:after="360" w:line="240" w:lineRule="atLeast"/>
      <w:jc w:val="right"/>
    </w:pPr>
    <w:rPr>
      <w:rFonts w:eastAsiaTheme="minorHAnsi" w:cstheme="minorBidi"/>
      <w:sz w:val="22"/>
      <w:szCs w:val="22"/>
      <w:lang w:eastAsia="en-US"/>
    </w:rPr>
  </w:style>
  <w:style w:type="character" w:customStyle="1" w:styleId="28pt">
    <w:name w:val="Основной текст (2) + 8 pt"/>
    <w:aliases w:val="Интервал 0 pt"/>
    <w:basedOn w:val="24"/>
    <w:uiPriority w:val="99"/>
    <w:rsid w:val="005E1304"/>
    <w:rPr>
      <w:rFonts w:ascii="Times New Roman" w:hAnsi="Times New Roman" w:cs="Times New Roman"/>
      <w:spacing w:val="10"/>
      <w:sz w:val="16"/>
      <w:szCs w:val="16"/>
      <w:u w:val="none"/>
      <w:shd w:val="clear" w:color="auto" w:fill="FFFFFF"/>
    </w:rPr>
  </w:style>
  <w:style w:type="paragraph" w:customStyle="1" w:styleId="211">
    <w:name w:val="Основной текст с отступом 21"/>
    <w:basedOn w:val="a"/>
    <w:rsid w:val="00103326"/>
    <w:pPr>
      <w:suppressAutoHyphens/>
      <w:ind w:left="1800" w:hanging="1800"/>
    </w:pPr>
    <w:rPr>
      <w:sz w:val="28"/>
      <w:szCs w:val="24"/>
      <w:lang w:eastAsia="ar-SA"/>
    </w:rPr>
  </w:style>
  <w:style w:type="paragraph" w:customStyle="1" w:styleId="af0">
    <w:name w:val="основной т."/>
    <w:uiPriority w:val="99"/>
    <w:rsid w:val="0070689D"/>
    <w:pPr>
      <w:autoSpaceDE w:val="0"/>
      <w:autoSpaceDN w:val="0"/>
      <w:spacing w:after="0" w:line="240" w:lineRule="auto"/>
      <w:ind w:firstLine="454"/>
      <w:jc w:val="both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character" w:styleId="af1">
    <w:name w:val="Unresolved Mention"/>
    <w:basedOn w:val="a0"/>
    <w:uiPriority w:val="99"/>
    <w:semiHidden/>
    <w:unhideWhenUsed/>
    <w:rsid w:val="004279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3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0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33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92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dut.orehov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FAFC97-783C-4E32-999D-3AAEE4E05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2734</Words>
  <Characters>15585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User</cp:lastModifiedBy>
  <cp:revision>3</cp:revision>
  <cp:lastPrinted>2022-01-14T09:55:00Z</cp:lastPrinted>
  <dcterms:created xsi:type="dcterms:W3CDTF">2022-10-24T08:07:00Z</dcterms:created>
  <dcterms:modified xsi:type="dcterms:W3CDTF">2022-11-17T10:59:00Z</dcterms:modified>
</cp:coreProperties>
</file>